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F2" w:rsidRPr="00C14CF2" w:rsidRDefault="00C14CF2" w:rsidP="00C14CF2">
      <w:pPr>
        <w:widowControl w:val="0"/>
        <w:jc w:val="center"/>
        <w:rPr>
          <w:rFonts w:ascii="Times New Roman" w:hAnsi="Times New Roman"/>
          <w:spacing w:val="20"/>
          <w:sz w:val="40"/>
        </w:rPr>
      </w:pPr>
      <w:r w:rsidRPr="00C14CF2">
        <w:rPr>
          <w:rFonts w:ascii="Times New Roman" w:hAnsi="Times New Roman"/>
          <w:spacing w:val="20"/>
          <w:sz w:val="40"/>
        </w:rPr>
        <w:t>Российская Федерация</w:t>
      </w:r>
    </w:p>
    <w:p w:rsidR="00C14CF2" w:rsidRPr="00C14CF2" w:rsidRDefault="00C14CF2" w:rsidP="00C14CF2">
      <w:pPr>
        <w:pStyle w:val="a4"/>
        <w:widowControl w:val="0"/>
        <w:jc w:val="center"/>
        <w:rPr>
          <w:rFonts w:ascii="Times New Roman" w:hAnsi="Times New Roman" w:cs="Times New Roman"/>
          <w:spacing w:val="20"/>
          <w:sz w:val="40"/>
        </w:rPr>
      </w:pPr>
      <w:r w:rsidRPr="00C14CF2">
        <w:rPr>
          <w:rFonts w:ascii="Times New Roman" w:hAnsi="Times New Roman" w:cs="Times New Roman"/>
          <w:spacing w:val="20"/>
          <w:sz w:val="40"/>
        </w:rPr>
        <w:t>Орловская область</w:t>
      </w:r>
    </w:p>
    <w:p w:rsidR="00C14CF2" w:rsidRPr="00C14CF2" w:rsidRDefault="00C14CF2" w:rsidP="00C14CF2">
      <w:pPr>
        <w:pStyle w:val="a4"/>
        <w:widowControl w:val="0"/>
        <w:jc w:val="center"/>
        <w:rPr>
          <w:rFonts w:ascii="Times New Roman" w:hAnsi="Times New Roman" w:cs="Times New Roman"/>
          <w:spacing w:val="20"/>
          <w:sz w:val="16"/>
        </w:rPr>
      </w:pPr>
    </w:p>
    <w:p w:rsidR="00C14CF2" w:rsidRPr="00C14CF2" w:rsidRDefault="00C14CF2" w:rsidP="00C14CF2">
      <w:pPr>
        <w:pStyle w:val="a4"/>
        <w:widowControl w:val="0"/>
        <w:jc w:val="center"/>
        <w:rPr>
          <w:rFonts w:ascii="Times New Roman" w:hAnsi="Times New Roman" w:cs="Times New Roman"/>
          <w:spacing w:val="20"/>
          <w:sz w:val="36"/>
        </w:rPr>
      </w:pPr>
      <w:r w:rsidRPr="00C14CF2">
        <w:rPr>
          <w:rFonts w:ascii="Times New Roman" w:hAnsi="Times New Roman" w:cs="Times New Roman"/>
          <w:spacing w:val="20"/>
          <w:sz w:val="36"/>
        </w:rPr>
        <w:t xml:space="preserve">ВЕРХОВСКИЙ РАЙОННЫЙ </w:t>
      </w:r>
    </w:p>
    <w:p w:rsidR="00C14CF2" w:rsidRPr="00C14CF2" w:rsidRDefault="00C14CF2" w:rsidP="00C14CF2">
      <w:pPr>
        <w:pStyle w:val="a4"/>
        <w:widowControl w:val="0"/>
        <w:spacing w:line="360" w:lineRule="auto"/>
        <w:jc w:val="center"/>
        <w:rPr>
          <w:rFonts w:ascii="Times New Roman" w:hAnsi="Times New Roman" w:cs="Times New Roman"/>
          <w:spacing w:val="20"/>
          <w:sz w:val="36"/>
        </w:rPr>
      </w:pPr>
      <w:r w:rsidRPr="00C14CF2">
        <w:rPr>
          <w:rFonts w:ascii="Times New Roman" w:hAnsi="Times New Roman" w:cs="Times New Roman"/>
          <w:spacing w:val="20"/>
          <w:sz w:val="36"/>
        </w:rPr>
        <w:t>СОВЕТ НАРОДНЫХ ДЕПУТАТОВ</w:t>
      </w:r>
    </w:p>
    <w:p w:rsidR="00C14CF2" w:rsidRPr="00C14CF2" w:rsidRDefault="00C14CF2" w:rsidP="00C14CF2">
      <w:pPr>
        <w:pStyle w:val="a4"/>
        <w:widowControl w:val="0"/>
        <w:spacing w:line="480" w:lineRule="auto"/>
        <w:jc w:val="center"/>
        <w:rPr>
          <w:rFonts w:ascii="Times New Roman" w:hAnsi="Times New Roman" w:cs="Times New Roman"/>
          <w:sz w:val="36"/>
          <w:szCs w:val="36"/>
        </w:rPr>
      </w:pPr>
      <w:r w:rsidRPr="00C14CF2">
        <w:rPr>
          <w:rFonts w:ascii="Times New Roman" w:hAnsi="Times New Roman" w:cs="Times New Roman"/>
          <w:sz w:val="36"/>
          <w:szCs w:val="36"/>
        </w:rPr>
        <w:t xml:space="preserve">РЕШЕНИЕ </w:t>
      </w:r>
    </w:p>
    <w:p w:rsidR="00C14CF2" w:rsidRPr="00C46937" w:rsidRDefault="00C14CF2" w:rsidP="00C14CF2">
      <w:pPr>
        <w:pStyle w:val="a4"/>
        <w:widowControl w:val="0"/>
        <w:rPr>
          <w:rFonts w:ascii="Times New Roman" w:hAnsi="Times New Roman" w:cs="Times New Roman"/>
          <w:b/>
          <w:sz w:val="36"/>
          <w:szCs w:val="36"/>
        </w:rPr>
      </w:pPr>
      <w:r w:rsidRPr="00C46937">
        <w:rPr>
          <w:rFonts w:ascii="Times New Roman" w:hAnsi="Times New Roman" w:cs="Times New Roman"/>
          <w:b/>
          <w:sz w:val="28"/>
          <w:szCs w:val="28"/>
        </w:rPr>
        <w:t>«</w:t>
      </w:r>
      <w:r w:rsidR="00C46937" w:rsidRPr="00C46937">
        <w:rPr>
          <w:rFonts w:ascii="Times New Roman" w:hAnsi="Times New Roman" w:cs="Times New Roman"/>
          <w:b/>
          <w:sz w:val="28"/>
          <w:szCs w:val="28"/>
        </w:rPr>
        <w:t xml:space="preserve"> 14 </w:t>
      </w:r>
      <w:r w:rsidRPr="00C46937">
        <w:rPr>
          <w:rFonts w:ascii="Times New Roman" w:hAnsi="Times New Roman" w:cs="Times New Roman"/>
          <w:b/>
          <w:sz w:val="28"/>
          <w:szCs w:val="28"/>
        </w:rPr>
        <w:t xml:space="preserve">» </w:t>
      </w:r>
      <w:r w:rsidR="00C46937" w:rsidRPr="00C46937">
        <w:rPr>
          <w:rFonts w:ascii="Times New Roman" w:hAnsi="Times New Roman" w:cs="Times New Roman"/>
          <w:b/>
          <w:sz w:val="28"/>
          <w:szCs w:val="28"/>
        </w:rPr>
        <w:t>апреля</w:t>
      </w:r>
      <w:r w:rsidRPr="00C46937">
        <w:rPr>
          <w:rFonts w:ascii="Times New Roman" w:hAnsi="Times New Roman" w:cs="Times New Roman"/>
          <w:b/>
          <w:sz w:val="28"/>
          <w:szCs w:val="28"/>
        </w:rPr>
        <w:t xml:space="preserve"> 2015 г. №</w:t>
      </w:r>
      <w:r w:rsidR="00C46937" w:rsidRPr="00C46937">
        <w:rPr>
          <w:rFonts w:ascii="Times New Roman" w:hAnsi="Times New Roman" w:cs="Times New Roman"/>
          <w:b/>
          <w:sz w:val="28"/>
          <w:szCs w:val="28"/>
        </w:rPr>
        <w:t>38/299</w:t>
      </w:r>
      <w:r w:rsidRPr="00C46937">
        <w:rPr>
          <w:rFonts w:ascii="Times New Roman" w:hAnsi="Times New Roman" w:cs="Times New Roman"/>
          <w:b/>
          <w:sz w:val="28"/>
          <w:szCs w:val="28"/>
        </w:rPr>
        <w:t>-рс                        Принято на</w:t>
      </w:r>
      <w:r w:rsidR="00C46937" w:rsidRPr="00C46937">
        <w:rPr>
          <w:rFonts w:ascii="Times New Roman" w:hAnsi="Times New Roman" w:cs="Times New Roman"/>
          <w:b/>
          <w:sz w:val="28"/>
          <w:szCs w:val="28"/>
        </w:rPr>
        <w:t xml:space="preserve"> 38 </w:t>
      </w:r>
      <w:r w:rsidRPr="00C46937">
        <w:rPr>
          <w:rFonts w:ascii="Times New Roman" w:hAnsi="Times New Roman" w:cs="Times New Roman"/>
          <w:b/>
          <w:sz w:val="28"/>
          <w:szCs w:val="28"/>
        </w:rPr>
        <w:t xml:space="preserve">заседании </w:t>
      </w:r>
    </w:p>
    <w:p w:rsidR="00C14CF2" w:rsidRPr="00C46937" w:rsidRDefault="00C14CF2" w:rsidP="00C14CF2">
      <w:pPr>
        <w:pStyle w:val="a4"/>
        <w:widowControl w:val="0"/>
        <w:tabs>
          <w:tab w:val="clear" w:pos="4677"/>
          <w:tab w:val="left" w:pos="7575"/>
        </w:tabs>
        <w:rPr>
          <w:rFonts w:ascii="Times New Roman" w:hAnsi="Times New Roman" w:cs="Times New Roman"/>
          <w:b/>
          <w:sz w:val="28"/>
          <w:szCs w:val="28"/>
        </w:rPr>
      </w:pPr>
      <w:r w:rsidRPr="00C46937">
        <w:rPr>
          <w:rFonts w:ascii="Times New Roman" w:hAnsi="Times New Roman" w:cs="Times New Roman"/>
          <w:b/>
          <w:sz w:val="28"/>
          <w:szCs w:val="28"/>
        </w:rPr>
        <w:t xml:space="preserve">п. Верховье                                  </w:t>
      </w:r>
      <w:r w:rsidR="00C46937">
        <w:rPr>
          <w:rFonts w:ascii="Times New Roman" w:hAnsi="Times New Roman" w:cs="Times New Roman"/>
          <w:b/>
          <w:sz w:val="28"/>
          <w:szCs w:val="28"/>
        </w:rPr>
        <w:t xml:space="preserve">                           </w:t>
      </w:r>
      <w:r w:rsidRPr="00C46937">
        <w:rPr>
          <w:rFonts w:ascii="Times New Roman" w:hAnsi="Times New Roman" w:cs="Times New Roman"/>
          <w:b/>
          <w:sz w:val="28"/>
          <w:szCs w:val="28"/>
        </w:rPr>
        <w:t xml:space="preserve">Верховского </w:t>
      </w:r>
      <w:proofErr w:type="gramStart"/>
      <w:r w:rsidRPr="00C46937">
        <w:rPr>
          <w:rFonts w:ascii="Times New Roman" w:hAnsi="Times New Roman" w:cs="Times New Roman"/>
          <w:b/>
          <w:sz w:val="28"/>
          <w:szCs w:val="28"/>
        </w:rPr>
        <w:t>районного</w:t>
      </w:r>
      <w:proofErr w:type="gramEnd"/>
    </w:p>
    <w:p w:rsidR="00C14CF2" w:rsidRPr="00C46937" w:rsidRDefault="00C14CF2" w:rsidP="00C14CF2">
      <w:pPr>
        <w:pStyle w:val="a4"/>
        <w:widowControl w:val="0"/>
        <w:tabs>
          <w:tab w:val="left" w:pos="3210"/>
        </w:tabs>
        <w:jc w:val="right"/>
        <w:rPr>
          <w:rFonts w:ascii="Times New Roman" w:hAnsi="Times New Roman" w:cs="Times New Roman"/>
          <w:b/>
          <w:sz w:val="28"/>
          <w:szCs w:val="28"/>
        </w:rPr>
      </w:pPr>
      <w:r w:rsidRPr="00C46937">
        <w:rPr>
          <w:rFonts w:ascii="Times New Roman" w:hAnsi="Times New Roman" w:cs="Times New Roman"/>
          <w:b/>
          <w:sz w:val="28"/>
          <w:szCs w:val="28"/>
        </w:rPr>
        <w:t>Совета народных депутатов</w:t>
      </w:r>
    </w:p>
    <w:p w:rsidR="00F51B90" w:rsidRDefault="00F51B90" w:rsidP="00C14CF2">
      <w:pPr>
        <w:pStyle w:val="a4"/>
        <w:widowControl w:val="0"/>
        <w:tabs>
          <w:tab w:val="left" w:pos="3210"/>
        </w:tabs>
        <w:jc w:val="both"/>
        <w:rPr>
          <w:rFonts w:ascii="Times New Roman" w:hAnsi="Times New Roman" w:cs="Times New Roman"/>
          <w:sz w:val="28"/>
          <w:szCs w:val="28"/>
        </w:rPr>
      </w:pPr>
    </w:p>
    <w:p w:rsidR="00F51B90" w:rsidRDefault="00F51B90" w:rsidP="003B2392">
      <w:pPr>
        <w:spacing w:after="0" w:line="240" w:lineRule="auto"/>
        <w:rPr>
          <w:rFonts w:ascii="Times New Roman" w:hAnsi="Times New Roman"/>
          <w:b/>
          <w:sz w:val="28"/>
          <w:szCs w:val="28"/>
        </w:rPr>
      </w:pPr>
      <w:r>
        <w:rPr>
          <w:rFonts w:ascii="Times New Roman" w:hAnsi="Times New Roman"/>
          <w:b/>
          <w:sz w:val="28"/>
          <w:szCs w:val="28"/>
        </w:rPr>
        <w:t>О представлении гражданами, претендующими на замещение муниципальных должностей</w:t>
      </w:r>
      <w:r w:rsidR="00356B84">
        <w:rPr>
          <w:rFonts w:ascii="Times New Roman" w:hAnsi="Times New Roman"/>
          <w:b/>
          <w:sz w:val="28"/>
          <w:szCs w:val="28"/>
        </w:rPr>
        <w:t xml:space="preserve"> на постоянной основе</w:t>
      </w:r>
      <w:r>
        <w:rPr>
          <w:rFonts w:ascii="Times New Roman" w:hAnsi="Times New Roman"/>
          <w:b/>
          <w:sz w:val="28"/>
          <w:szCs w:val="28"/>
        </w:rPr>
        <w:t>, должностей муниципальной службы в органах местного самоуправления Верховско</w:t>
      </w:r>
      <w:r w:rsidR="00B11039">
        <w:rPr>
          <w:rFonts w:ascii="Times New Roman" w:hAnsi="Times New Roman"/>
          <w:b/>
          <w:sz w:val="28"/>
          <w:szCs w:val="28"/>
        </w:rPr>
        <w:t xml:space="preserve">го района, </w:t>
      </w:r>
      <w:r w:rsidR="00C53E37">
        <w:rPr>
          <w:rFonts w:ascii="Times New Roman" w:hAnsi="Times New Roman"/>
          <w:b/>
          <w:sz w:val="28"/>
          <w:szCs w:val="28"/>
        </w:rPr>
        <w:t xml:space="preserve">а также </w:t>
      </w:r>
      <w:r w:rsidR="00B11039">
        <w:rPr>
          <w:rFonts w:ascii="Times New Roman" w:hAnsi="Times New Roman"/>
          <w:b/>
          <w:sz w:val="28"/>
          <w:szCs w:val="28"/>
        </w:rPr>
        <w:t>лицами, замещающими муниципальные</w:t>
      </w:r>
      <w:r>
        <w:rPr>
          <w:rFonts w:ascii="Times New Roman" w:hAnsi="Times New Roman"/>
          <w:b/>
          <w:sz w:val="28"/>
          <w:szCs w:val="28"/>
        </w:rPr>
        <w:t xml:space="preserve"> должности</w:t>
      </w:r>
      <w:r w:rsidR="00356B84">
        <w:rPr>
          <w:rFonts w:ascii="Times New Roman" w:hAnsi="Times New Roman"/>
          <w:b/>
          <w:sz w:val="28"/>
          <w:szCs w:val="28"/>
        </w:rPr>
        <w:t xml:space="preserve"> на постоянной основе,</w:t>
      </w:r>
      <w:r w:rsidR="00B11039">
        <w:rPr>
          <w:rFonts w:ascii="Times New Roman" w:hAnsi="Times New Roman"/>
          <w:b/>
          <w:sz w:val="28"/>
          <w:szCs w:val="28"/>
        </w:rPr>
        <w:t xml:space="preserve"> и </w:t>
      </w:r>
      <w:r w:rsidR="00356B84">
        <w:rPr>
          <w:rFonts w:ascii="Times New Roman" w:hAnsi="Times New Roman"/>
          <w:b/>
          <w:sz w:val="28"/>
          <w:szCs w:val="28"/>
        </w:rPr>
        <w:t>муниципальными служащими органов</w:t>
      </w:r>
      <w:r w:rsidR="00B11039">
        <w:rPr>
          <w:rFonts w:ascii="Times New Roman" w:hAnsi="Times New Roman"/>
          <w:b/>
          <w:sz w:val="28"/>
          <w:szCs w:val="28"/>
        </w:rPr>
        <w:t xml:space="preserve"> местного самоуправления Верховского района</w:t>
      </w:r>
      <w:r>
        <w:rPr>
          <w:rFonts w:ascii="Times New Roman" w:hAnsi="Times New Roman"/>
          <w:b/>
          <w:sz w:val="28"/>
          <w:szCs w:val="28"/>
        </w:rPr>
        <w:t>, сведений о доходах, об имуществе и обязательствах имущественного характера</w:t>
      </w:r>
    </w:p>
    <w:p w:rsidR="00356B84" w:rsidRDefault="00356B84" w:rsidP="003B2392">
      <w:pPr>
        <w:spacing w:after="0" w:line="240" w:lineRule="auto"/>
        <w:rPr>
          <w:rFonts w:ascii="Times New Roman" w:hAnsi="Times New Roman"/>
          <w:b/>
          <w:sz w:val="28"/>
          <w:szCs w:val="28"/>
        </w:rPr>
      </w:pPr>
    </w:p>
    <w:p w:rsidR="00B11039" w:rsidRDefault="00B11039" w:rsidP="00635D82">
      <w:pPr>
        <w:autoSpaceDE w:val="0"/>
        <w:autoSpaceDN w:val="0"/>
        <w:adjustRightInd w:val="0"/>
        <w:spacing w:after="0" w:line="240" w:lineRule="auto"/>
        <w:ind w:firstLine="709"/>
        <w:jc w:val="both"/>
        <w:rPr>
          <w:rFonts w:ascii="Times New Roman" w:hAnsi="Times New Roman"/>
          <w:sz w:val="28"/>
          <w:szCs w:val="28"/>
        </w:rPr>
      </w:pPr>
    </w:p>
    <w:p w:rsidR="00635D82" w:rsidRDefault="00F51B90" w:rsidP="00635D82">
      <w:pPr>
        <w:autoSpaceDE w:val="0"/>
        <w:autoSpaceDN w:val="0"/>
        <w:adjustRightInd w:val="0"/>
        <w:spacing w:after="0" w:line="240" w:lineRule="auto"/>
        <w:ind w:firstLine="709"/>
        <w:jc w:val="both"/>
        <w:rPr>
          <w:rFonts w:ascii="Times New Roman" w:hAnsi="Times New Roman"/>
          <w:sz w:val="28"/>
          <w:szCs w:val="28"/>
        </w:rPr>
      </w:pPr>
      <w:proofErr w:type="gramStart"/>
      <w:r w:rsidRPr="00A97DB6">
        <w:rPr>
          <w:rFonts w:ascii="Times New Roman" w:hAnsi="Times New Roman"/>
          <w:color w:val="000000"/>
          <w:sz w:val="28"/>
          <w:szCs w:val="28"/>
        </w:rPr>
        <w:t xml:space="preserve">В </w:t>
      </w:r>
      <w:r w:rsidR="00635D82" w:rsidRPr="00A97DB6">
        <w:rPr>
          <w:rFonts w:ascii="Times New Roman" w:hAnsi="Times New Roman"/>
          <w:color w:val="000000"/>
          <w:sz w:val="28"/>
          <w:szCs w:val="28"/>
          <w:lang w:eastAsia="ru-RU"/>
        </w:rPr>
        <w:t>соответствии со</w:t>
      </w:r>
      <w:r w:rsidR="00C53E37" w:rsidRPr="00A97DB6">
        <w:rPr>
          <w:rFonts w:ascii="Times New Roman" w:hAnsi="Times New Roman"/>
          <w:color w:val="000000"/>
          <w:sz w:val="28"/>
          <w:szCs w:val="28"/>
          <w:lang w:eastAsia="ru-RU"/>
        </w:rPr>
        <w:t xml:space="preserve"> </w:t>
      </w:r>
      <w:r w:rsidR="00635D82" w:rsidRPr="00A97DB6">
        <w:rPr>
          <w:rFonts w:ascii="Times New Roman" w:hAnsi="Times New Roman"/>
          <w:color w:val="000000"/>
          <w:sz w:val="28"/>
          <w:szCs w:val="28"/>
          <w:lang w:eastAsia="ru-RU"/>
        </w:rPr>
        <w:t xml:space="preserve"> </w:t>
      </w:r>
      <w:r w:rsidR="00635D82" w:rsidRPr="00A97DB6">
        <w:rPr>
          <w:rFonts w:ascii="Times New Roman" w:hAnsi="Times New Roman"/>
          <w:color w:val="000000"/>
          <w:sz w:val="28"/>
          <w:szCs w:val="28"/>
        </w:rPr>
        <w:t xml:space="preserve">статьей 15 </w:t>
      </w:r>
      <w:r w:rsidR="00635D82" w:rsidRPr="00A97DB6">
        <w:rPr>
          <w:rFonts w:ascii="Times New Roman" w:hAnsi="Times New Roman"/>
          <w:color w:val="000000"/>
          <w:sz w:val="28"/>
          <w:szCs w:val="28"/>
          <w:lang w:eastAsia="ru-RU"/>
        </w:rPr>
        <w:t xml:space="preserve">Федерального закона от 2 марта 2007 года № 25-ФЗ «О муниципальной службе в Российской Федерации», </w:t>
      </w:r>
      <w:hyperlink r:id="rId7" w:history="1">
        <w:r w:rsidR="00635D82" w:rsidRPr="00A97DB6">
          <w:rPr>
            <w:rFonts w:ascii="Times New Roman" w:hAnsi="Times New Roman"/>
            <w:color w:val="000000"/>
            <w:sz w:val="28"/>
            <w:szCs w:val="28"/>
            <w:lang w:eastAsia="ru-RU"/>
          </w:rPr>
          <w:t>статьей 8</w:t>
        </w:r>
      </w:hyperlink>
      <w:r w:rsidR="00635D82" w:rsidRPr="00A97DB6">
        <w:rPr>
          <w:rFonts w:ascii="Times New Roman" w:hAnsi="Times New Roman"/>
          <w:color w:val="000000"/>
          <w:sz w:val="28"/>
          <w:szCs w:val="28"/>
          <w:lang w:eastAsia="ru-RU"/>
        </w:rPr>
        <w:t xml:space="preserve"> Федерального закона от 25 декабря 2008 года </w:t>
      </w:r>
      <w:r w:rsidR="00B60518" w:rsidRPr="00A97DB6">
        <w:rPr>
          <w:rFonts w:ascii="Times New Roman" w:hAnsi="Times New Roman"/>
          <w:color w:val="000000"/>
          <w:sz w:val="28"/>
          <w:szCs w:val="28"/>
          <w:lang w:eastAsia="ru-RU"/>
        </w:rPr>
        <w:t>№</w:t>
      </w:r>
      <w:r w:rsidR="00635D82" w:rsidRPr="00A97DB6">
        <w:rPr>
          <w:rFonts w:ascii="Times New Roman" w:hAnsi="Times New Roman"/>
          <w:color w:val="000000"/>
          <w:sz w:val="28"/>
          <w:szCs w:val="28"/>
          <w:lang w:eastAsia="ru-RU"/>
        </w:rPr>
        <w:t xml:space="preserve"> 273-ФЗ «О противодействии коррупции», статьей 14 Закон</w:t>
      </w:r>
      <w:r w:rsidR="00B60518" w:rsidRPr="00A97DB6">
        <w:rPr>
          <w:rFonts w:ascii="Times New Roman" w:hAnsi="Times New Roman"/>
          <w:color w:val="000000"/>
          <w:sz w:val="28"/>
          <w:szCs w:val="28"/>
          <w:lang w:eastAsia="ru-RU"/>
        </w:rPr>
        <w:t xml:space="preserve">а Орловской области от </w:t>
      </w:r>
      <w:r w:rsidR="00635D82" w:rsidRPr="00A97DB6">
        <w:rPr>
          <w:rFonts w:ascii="Times New Roman" w:hAnsi="Times New Roman"/>
          <w:color w:val="000000"/>
          <w:sz w:val="28"/>
          <w:szCs w:val="28"/>
          <w:lang w:eastAsia="ru-RU"/>
        </w:rPr>
        <w:t>9</w:t>
      </w:r>
      <w:r w:rsidR="00B60518" w:rsidRPr="00A97DB6">
        <w:rPr>
          <w:rFonts w:ascii="Times New Roman" w:hAnsi="Times New Roman"/>
          <w:color w:val="000000"/>
          <w:sz w:val="28"/>
          <w:szCs w:val="28"/>
          <w:lang w:eastAsia="ru-RU"/>
        </w:rPr>
        <w:t xml:space="preserve"> января 2</w:t>
      </w:r>
      <w:r w:rsidR="00635D82" w:rsidRPr="00A97DB6">
        <w:rPr>
          <w:rFonts w:ascii="Times New Roman" w:hAnsi="Times New Roman"/>
          <w:color w:val="000000"/>
          <w:sz w:val="28"/>
          <w:szCs w:val="28"/>
          <w:lang w:eastAsia="ru-RU"/>
        </w:rPr>
        <w:t>008</w:t>
      </w:r>
      <w:r w:rsidR="00B60518" w:rsidRPr="00A97DB6">
        <w:rPr>
          <w:rFonts w:ascii="Times New Roman" w:hAnsi="Times New Roman"/>
          <w:color w:val="000000"/>
          <w:sz w:val="28"/>
          <w:szCs w:val="28"/>
          <w:lang w:eastAsia="ru-RU"/>
        </w:rPr>
        <w:t xml:space="preserve"> года</w:t>
      </w:r>
      <w:r w:rsidR="00635D82" w:rsidRPr="00A97DB6">
        <w:rPr>
          <w:rFonts w:ascii="Times New Roman" w:hAnsi="Times New Roman"/>
          <w:color w:val="000000"/>
          <w:sz w:val="28"/>
          <w:szCs w:val="28"/>
          <w:lang w:eastAsia="ru-RU"/>
        </w:rPr>
        <w:t xml:space="preserve"> </w:t>
      </w:r>
      <w:r w:rsidR="00B60518" w:rsidRPr="00A97DB6">
        <w:rPr>
          <w:rFonts w:ascii="Times New Roman" w:hAnsi="Times New Roman"/>
          <w:color w:val="000000"/>
          <w:sz w:val="28"/>
          <w:szCs w:val="28"/>
          <w:lang w:eastAsia="ru-RU"/>
        </w:rPr>
        <w:t>№</w:t>
      </w:r>
      <w:r w:rsidR="00635D82" w:rsidRPr="00A97DB6">
        <w:rPr>
          <w:rFonts w:ascii="Times New Roman" w:hAnsi="Times New Roman"/>
          <w:color w:val="000000"/>
          <w:sz w:val="28"/>
          <w:szCs w:val="28"/>
          <w:lang w:eastAsia="ru-RU"/>
        </w:rPr>
        <w:t xml:space="preserve"> 736-ОЗ «О муниципальной службе в Орловской области», во исполнение указа Президента Российской Федерации от 18 мая 2009 года</w:t>
      </w:r>
      <w:proofErr w:type="gramEnd"/>
      <w:r w:rsidR="00635D82" w:rsidRPr="00A97DB6">
        <w:rPr>
          <w:rFonts w:ascii="Times New Roman" w:hAnsi="Times New Roman"/>
          <w:color w:val="000000"/>
          <w:sz w:val="28"/>
          <w:szCs w:val="28"/>
          <w:lang w:eastAsia="ru-RU"/>
        </w:rPr>
        <w:t xml:space="preserve"> </w:t>
      </w:r>
      <w:hyperlink r:id="rId8" w:history="1">
        <w:r w:rsidR="00635D82" w:rsidRPr="00A97DB6">
          <w:rPr>
            <w:rFonts w:ascii="Times New Roman" w:hAnsi="Times New Roman"/>
            <w:color w:val="000000"/>
            <w:sz w:val="28"/>
            <w:szCs w:val="28"/>
            <w:lang w:eastAsia="ru-RU"/>
          </w:rPr>
          <w:t xml:space="preserve">№ </w:t>
        </w:r>
        <w:proofErr w:type="gramStart"/>
        <w:r w:rsidR="00635D82" w:rsidRPr="00A97DB6">
          <w:rPr>
            <w:rFonts w:ascii="Times New Roman" w:hAnsi="Times New Roman"/>
            <w:color w:val="000000"/>
            <w:sz w:val="28"/>
            <w:szCs w:val="28"/>
            <w:lang w:eastAsia="ru-RU"/>
          </w:rPr>
          <w:t>559</w:t>
        </w:r>
      </w:hyperlink>
      <w:r w:rsidR="00635D82" w:rsidRPr="00A97DB6">
        <w:rPr>
          <w:rFonts w:ascii="Times New Roman" w:hAnsi="Times New Roman"/>
          <w:color w:val="000000"/>
          <w:sz w:val="28"/>
          <w:szCs w:val="28"/>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Губернатора</w:t>
      </w:r>
      <w:r w:rsidR="00635D82">
        <w:rPr>
          <w:rFonts w:ascii="Times New Roman" w:hAnsi="Times New Roman"/>
          <w:sz w:val="28"/>
          <w:szCs w:val="28"/>
          <w:lang w:eastAsia="ru-RU"/>
        </w:rPr>
        <w:t xml:space="preserve"> Орловской области от 31 августа 2009 года № 261 «О представлении гражданами, претендующими на замещение государственных должностей Орловской области, должностей государственной гражданской службы Орловской области, и лицами, замещающими государственные должности Орловской области, государственными гражданскими служащими</w:t>
      </w:r>
      <w:proofErr w:type="gramEnd"/>
      <w:r w:rsidR="00635D82">
        <w:rPr>
          <w:rFonts w:ascii="Times New Roman" w:hAnsi="Times New Roman"/>
          <w:sz w:val="28"/>
          <w:szCs w:val="28"/>
          <w:lang w:eastAsia="ru-RU"/>
        </w:rPr>
        <w:t xml:space="preserve"> Орловской области сведений о доходах, об имуществе и обязательствах имущественного характера», </w:t>
      </w:r>
      <w:r w:rsidR="00635D82" w:rsidRPr="00491007">
        <w:rPr>
          <w:rFonts w:ascii="Times New Roman" w:hAnsi="Times New Roman"/>
          <w:sz w:val="28"/>
          <w:szCs w:val="28"/>
        </w:rPr>
        <w:t>руководствуясь Уставом Верховского района Орловской области, Верховский районный Совет народных депутатов</w:t>
      </w:r>
      <w:r w:rsidR="00635D82">
        <w:rPr>
          <w:rFonts w:ascii="Times New Roman" w:hAnsi="Times New Roman"/>
          <w:sz w:val="28"/>
          <w:szCs w:val="28"/>
        </w:rPr>
        <w:t xml:space="preserve">,  </w:t>
      </w:r>
      <w:r w:rsidR="00635D82" w:rsidRPr="00491007">
        <w:rPr>
          <w:rFonts w:ascii="Times New Roman" w:hAnsi="Times New Roman"/>
          <w:sz w:val="28"/>
          <w:szCs w:val="28"/>
        </w:rPr>
        <w:t xml:space="preserve"> </w:t>
      </w:r>
      <w:r w:rsidR="00635D82" w:rsidRPr="00C46937">
        <w:rPr>
          <w:rFonts w:ascii="Times New Roman" w:hAnsi="Times New Roman"/>
          <w:b/>
          <w:sz w:val="28"/>
          <w:szCs w:val="28"/>
        </w:rPr>
        <w:t>РЕШИЛ</w:t>
      </w:r>
      <w:r w:rsidR="00635D82" w:rsidRPr="00491007">
        <w:rPr>
          <w:rFonts w:ascii="Times New Roman" w:hAnsi="Times New Roman"/>
          <w:sz w:val="28"/>
          <w:szCs w:val="28"/>
        </w:rPr>
        <w:t>:</w:t>
      </w:r>
    </w:p>
    <w:p w:rsidR="00F51B90" w:rsidRDefault="00F51B90" w:rsidP="00C76F47">
      <w:pPr>
        <w:pStyle w:val="ConsPlusNormal"/>
        <w:ind w:firstLine="709"/>
        <w:jc w:val="both"/>
        <w:rPr>
          <w:rFonts w:ascii="Times New Roman" w:hAnsi="Times New Roman" w:cs="Times New Roman"/>
          <w:sz w:val="28"/>
          <w:szCs w:val="28"/>
        </w:rPr>
      </w:pPr>
      <w:r w:rsidRPr="00491007">
        <w:rPr>
          <w:rFonts w:ascii="Times New Roman" w:hAnsi="Times New Roman" w:cs="Times New Roman"/>
          <w:sz w:val="28"/>
          <w:szCs w:val="28"/>
        </w:rPr>
        <w:t>1.</w:t>
      </w:r>
      <w:r w:rsidRPr="00491007">
        <w:rPr>
          <w:rFonts w:ascii="Times New Roman" w:hAnsi="Times New Roman" w:cs="Times New Roman"/>
          <w:sz w:val="28"/>
          <w:szCs w:val="28"/>
        </w:rPr>
        <w:tab/>
        <w:t xml:space="preserve">Утвердить </w:t>
      </w:r>
      <w:hyperlink w:anchor="Par40" w:tooltip="Ссылка на текущий документ" w:history="1">
        <w:r w:rsidRPr="00491007">
          <w:rPr>
            <w:rFonts w:ascii="Times New Roman" w:hAnsi="Times New Roman" w:cs="Times New Roman"/>
            <w:sz w:val="28"/>
            <w:szCs w:val="28"/>
          </w:rPr>
          <w:t>Положение</w:t>
        </w:r>
      </w:hyperlink>
      <w:r w:rsidRPr="00491007">
        <w:rPr>
          <w:rFonts w:ascii="Times New Roman" w:hAnsi="Times New Roman" w:cs="Times New Roman"/>
          <w:sz w:val="28"/>
          <w:szCs w:val="28"/>
        </w:rPr>
        <w:t xml:space="preserve"> о представлении лицами, замещающими </w:t>
      </w:r>
      <w:r w:rsidR="00C9162F">
        <w:rPr>
          <w:rFonts w:ascii="Times New Roman" w:hAnsi="Times New Roman" w:cs="Times New Roman"/>
          <w:sz w:val="28"/>
          <w:szCs w:val="28"/>
        </w:rPr>
        <w:t>муниципальные</w:t>
      </w:r>
      <w:r w:rsidRPr="00491007">
        <w:rPr>
          <w:rFonts w:ascii="Times New Roman" w:hAnsi="Times New Roman" w:cs="Times New Roman"/>
          <w:sz w:val="28"/>
          <w:szCs w:val="28"/>
        </w:rPr>
        <w:t xml:space="preserve"> должности</w:t>
      </w:r>
      <w:r w:rsidR="00C9162F">
        <w:rPr>
          <w:rFonts w:ascii="Times New Roman" w:hAnsi="Times New Roman" w:cs="Times New Roman"/>
          <w:sz w:val="28"/>
          <w:szCs w:val="28"/>
        </w:rPr>
        <w:t xml:space="preserve"> на постоянной основе </w:t>
      </w:r>
      <w:r w:rsidR="00C9162F" w:rsidRPr="00491007">
        <w:rPr>
          <w:rFonts w:ascii="Times New Roman" w:hAnsi="Times New Roman" w:cs="Times New Roman"/>
          <w:sz w:val="28"/>
          <w:szCs w:val="28"/>
        </w:rPr>
        <w:t>в органах местного самоуправления Верховского района</w:t>
      </w:r>
      <w:r w:rsidRPr="00491007">
        <w:rPr>
          <w:rFonts w:ascii="Times New Roman" w:hAnsi="Times New Roman" w:cs="Times New Roman"/>
          <w:sz w:val="28"/>
          <w:szCs w:val="28"/>
        </w:rPr>
        <w:t>,</w:t>
      </w:r>
      <w:r w:rsidR="00C9162F">
        <w:rPr>
          <w:rFonts w:ascii="Times New Roman" w:hAnsi="Times New Roman" w:cs="Times New Roman"/>
          <w:sz w:val="28"/>
          <w:szCs w:val="28"/>
        </w:rPr>
        <w:t xml:space="preserve"> а также </w:t>
      </w:r>
      <w:r w:rsidR="00C9162F" w:rsidRPr="00491007">
        <w:rPr>
          <w:rFonts w:ascii="Times New Roman" w:hAnsi="Times New Roman" w:cs="Times New Roman"/>
          <w:sz w:val="28"/>
          <w:szCs w:val="28"/>
        </w:rPr>
        <w:t xml:space="preserve">гражданами, претендующими </w:t>
      </w:r>
      <w:r w:rsidR="00C9162F" w:rsidRPr="00491007">
        <w:rPr>
          <w:rFonts w:ascii="Times New Roman" w:hAnsi="Times New Roman" w:cs="Times New Roman"/>
          <w:sz w:val="28"/>
          <w:szCs w:val="28"/>
        </w:rPr>
        <w:lastRenderedPageBreak/>
        <w:t xml:space="preserve">на замещение </w:t>
      </w:r>
      <w:r w:rsidR="00C9162F">
        <w:rPr>
          <w:rFonts w:ascii="Times New Roman" w:hAnsi="Times New Roman" w:cs="Times New Roman"/>
          <w:sz w:val="28"/>
          <w:szCs w:val="28"/>
        </w:rPr>
        <w:t>указанных</w:t>
      </w:r>
      <w:r w:rsidR="00C9162F" w:rsidRPr="00491007">
        <w:rPr>
          <w:rFonts w:ascii="Times New Roman" w:hAnsi="Times New Roman" w:cs="Times New Roman"/>
          <w:sz w:val="28"/>
          <w:szCs w:val="28"/>
        </w:rPr>
        <w:t xml:space="preserve"> должностей</w:t>
      </w:r>
      <w:r w:rsidR="00C9162F">
        <w:rPr>
          <w:rFonts w:ascii="Times New Roman" w:hAnsi="Times New Roman" w:cs="Times New Roman"/>
          <w:sz w:val="28"/>
          <w:szCs w:val="28"/>
        </w:rPr>
        <w:t>,</w:t>
      </w:r>
      <w:r w:rsidRPr="00491007">
        <w:rPr>
          <w:rFonts w:ascii="Times New Roman" w:hAnsi="Times New Roman" w:cs="Times New Roman"/>
          <w:sz w:val="28"/>
          <w:szCs w:val="28"/>
        </w:rPr>
        <w:t xml:space="preserve"> сведений о доходах, об имуществе и обязательствах имущественного характера согласно приложению 1.</w:t>
      </w:r>
    </w:p>
    <w:p w:rsidR="00F51B90" w:rsidRPr="00491007" w:rsidRDefault="00F51B90" w:rsidP="00C76F47">
      <w:pPr>
        <w:pStyle w:val="ConsPlusNormal"/>
        <w:ind w:firstLine="709"/>
        <w:jc w:val="both"/>
        <w:rPr>
          <w:rFonts w:ascii="Times New Roman" w:hAnsi="Times New Roman" w:cs="Times New Roman"/>
          <w:sz w:val="28"/>
          <w:szCs w:val="28"/>
        </w:rPr>
      </w:pPr>
      <w:bookmarkStart w:id="0" w:name="Par20"/>
      <w:bookmarkEnd w:id="0"/>
      <w:r w:rsidRPr="00491007">
        <w:rPr>
          <w:rFonts w:ascii="Times New Roman" w:hAnsi="Times New Roman" w:cs="Times New Roman"/>
          <w:sz w:val="28"/>
          <w:szCs w:val="28"/>
        </w:rPr>
        <w:t xml:space="preserve">2. Утвердить </w:t>
      </w:r>
      <w:hyperlink w:anchor="Par90" w:tooltip="Ссылка на текущий документ" w:history="1">
        <w:r w:rsidRPr="00491007">
          <w:rPr>
            <w:rFonts w:ascii="Times New Roman" w:hAnsi="Times New Roman" w:cs="Times New Roman"/>
            <w:sz w:val="28"/>
            <w:szCs w:val="28"/>
          </w:rPr>
          <w:t>Положение</w:t>
        </w:r>
      </w:hyperlink>
      <w:r w:rsidRPr="00491007">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в органах местного самоуправления Верховского района, лицами, замещающими указанные должности, сведений о доходах, об имуществе и обязательствах имущественного характера согласно приложению 2.</w:t>
      </w:r>
    </w:p>
    <w:p w:rsidR="00F51B90" w:rsidRPr="00491007" w:rsidRDefault="003F76C5" w:rsidP="00C76F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1B90" w:rsidRPr="00491007">
        <w:rPr>
          <w:rFonts w:ascii="Times New Roman" w:hAnsi="Times New Roman" w:cs="Times New Roman"/>
          <w:sz w:val="28"/>
          <w:szCs w:val="28"/>
        </w:rPr>
        <w:t xml:space="preserve">. </w:t>
      </w:r>
      <w:proofErr w:type="gramStart"/>
      <w:r w:rsidR="00F51B90" w:rsidRPr="00491007">
        <w:rPr>
          <w:rFonts w:ascii="Times New Roman" w:hAnsi="Times New Roman" w:cs="Times New Roman"/>
          <w:sz w:val="28"/>
          <w:szCs w:val="28"/>
        </w:rPr>
        <w:t>Признать утратившим силу решение Верховского районного Совета народных депутатов от 23 июля 2013 г. № 23/210-рс «Об утверждении порядка представления сведений о своих доходах, об имуществе и обязательствах имущественного характера муниципальными служащими Верховского районного Совета народных депутатов и Контрольно-счетной палаты Верховского района, а также лицами, замещающими муниципальные должности в органах местного самоуправления Верховского района, и членов их семей».</w:t>
      </w:r>
      <w:proofErr w:type="gramEnd"/>
    </w:p>
    <w:p w:rsidR="00F51B90" w:rsidRPr="00491007" w:rsidRDefault="003F76C5" w:rsidP="00C76F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1B90" w:rsidRPr="00491007">
        <w:rPr>
          <w:rFonts w:ascii="Times New Roman" w:hAnsi="Times New Roman" w:cs="Times New Roman"/>
          <w:sz w:val="28"/>
          <w:szCs w:val="28"/>
        </w:rPr>
        <w:t>. Руководителям органов местного самоуправления Верховского района ознакомить лиц, замещающих муниципальные должности, муниципальных служащих с настоящим решением.</w:t>
      </w:r>
    </w:p>
    <w:p w:rsidR="00F51B90" w:rsidRDefault="003F76C5" w:rsidP="00C76F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51B90" w:rsidRPr="00491007">
        <w:rPr>
          <w:rFonts w:ascii="Times New Roman" w:hAnsi="Times New Roman"/>
          <w:sz w:val="28"/>
          <w:szCs w:val="28"/>
        </w:rPr>
        <w:t xml:space="preserve">. Настоящее решение вступает в силу со дня его официального опубликования (обнародования) и подлежит размещению на официальном Интернет-сайте </w:t>
      </w:r>
      <w:r w:rsidR="00F51B90" w:rsidRPr="00A97DB6">
        <w:rPr>
          <w:rFonts w:ascii="Times New Roman" w:hAnsi="Times New Roman"/>
          <w:sz w:val="28"/>
          <w:szCs w:val="28"/>
        </w:rPr>
        <w:t>района (</w:t>
      </w:r>
      <w:hyperlink r:id="rId9" w:history="1">
        <w:r w:rsidR="00F51B90" w:rsidRPr="00A97DB6">
          <w:rPr>
            <w:rStyle w:val="a9"/>
            <w:rFonts w:ascii="Times New Roman" w:hAnsi="Times New Roman"/>
            <w:color w:val="auto"/>
            <w:sz w:val="28"/>
            <w:szCs w:val="28"/>
            <w:u w:val="none"/>
            <w:lang w:val="en-US"/>
          </w:rPr>
          <w:t>www</w:t>
        </w:r>
        <w:r w:rsidR="00F51B90" w:rsidRPr="00A97DB6">
          <w:rPr>
            <w:rStyle w:val="a9"/>
            <w:rFonts w:ascii="Times New Roman" w:hAnsi="Times New Roman"/>
            <w:color w:val="auto"/>
            <w:sz w:val="28"/>
            <w:szCs w:val="28"/>
            <w:u w:val="none"/>
          </w:rPr>
          <w:t>.</w:t>
        </w:r>
        <w:r w:rsidR="00F51B90" w:rsidRPr="00A97DB6">
          <w:rPr>
            <w:rStyle w:val="a9"/>
            <w:rFonts w:ascii="Times New Roman" w:hAnsi="Times New Roman"/>
            <w:color w:val="auto"/>
            <w:sz w:val="28"/>
            <w:szCs w:val="28"/>
            <w:u w:val="none"/>
            <w:lang w:val="en-US"/>
          </w:rPr>
          <w:t>adminverhov</w:t>
        </w:r>
        <w:r w:rsidR="00F51B90" w:rsidRPr="00A97DB6">
          <w:rPr>
            <w:rStyle w:val="a9"/>
            <w:rFonts w:ascii="Times New Roman" w:hAnsi="Times New Roman"/>
            <w:color w:val="auto"/>
            <w:sz w:val="28"/>
            <w:szCs w:val="28"/>
            <w:u w:val="none"/>
          </w:rPr>
          <w:t>.</w:t>
        </w:r>
        <w:r w:rsidR="00F51B90" w:rsidRPr="00A97DB6">
          <w:rPr>
            <w:rStyle w:val="a9"/>
            <w:rFonts w:ascii="Times New Roman" w:hAnsi="Times New Roman"/>
            <w:color w:val="auto"/>
            <w:sz w:val="28"/>
            <w:szCs w:val="28"/>
            <w:u w:val="none"/>
            <w:lang w:val="en-US"/>
          </w:rPr>
          <w:t>ru</w:t>
        </w:r>
      </w:hyperlink>
      <w:r w:rsidR="00F51B90" w:rsidRPr="00A97DB6">
        <w:rPr>
          <w:rFonts w:ascii="Times New Roman" w:hAnsi="Times New Roman"/>
          <w:sz w:val="28"/>
          <w:szCs w:val="28"/>
        </w:rPr>
        <w:t>).</w:t>
      </w:r>
    </w:p>
    <w:p w:rsidR="00DD72C4" w:rsidRDefault="00DD72C4" w:rsidP="00491007">
      <w:pPr>
        <w:autoSpaceDE w:val="0"/>
        <w:autoSpaceDN w:val="0"/>
        <w:adjustRightInd w:val="0"/>
        <w:spacing w:after="0" w:line="240" w:lineRule="auto"/>
        <w:ind w:firstLine="709"/>
        <w:jc w:val="both"/>
        <w:rPr>
          <w:rFonts w:ascii="Times New Roman" w:hAnsi="Times New Roman"/>
          <w:sz w:val="28"/>
          <w:szCs w:val="28"/>
        </w:rPr>
      </w:pPr>
    </w:p>
    <w:p w:rsidR="00DD72C4" w:rsidRPr="00491007" w:rsidRDefault="00DD72C4" w:rsidP="00491007">
      <w:pPr>
        <w:autoSpaceDE w:val="0"/>
        <w:autoSpaceDN w:val="0"/>
        <w:adjustRightInd w:val="0"/>
        <w:spacing w:after="0" w:line="240" w:lineRule="auto"/>
        <w:ind w:firstLine="709"/>
        <w:jc w:val="both"/>
        <w:rPr>
          <w:rFonts w:ascii="Times New Roman" w:hAnsi="Times New Roman"/>
          <w:sz w:val="28"/>
          <w:szCs w:val="28"/>
        </w:rPr>
      </w:pPr>
    </w:p>
    <w:p w:rsidR="00F51B90" w:rsidRPr="00491007" w:rsidRDefault="00F51B90" w:rsidP="00491007">
      <w:pPr>
        <w:spacing w:after="0" w:line="240" w:lineRule="auto"/>
        <w:ind w:firstLine="709"/>
        <w:jc w:val="both"/>
        <w:rPr>
          <w:rFonts w:ascii="Times New Roman" w:hAnsi="Times New Roman"/>
          <w:sz w:val="28"/>
          <w:szCs w:val="28"/>
        </w:rPr>
      </w:pPr>
    </w:p>
    <w:p w:rsidR="00F51B90" w:rsidRPr="00C46937" w:rsidRDefault="00F51B90" w:rsidP="00491007">
      <w:pPr>
        <w:spacing w:after="0" w:line="240" w:lineRule="auto"/>
        <w:ind w:firstLine="709"/>
        <w:jc w:val="both"/>
        <w:rPr>
          <w:rFonts w:ascii="Times New Roman" w:hAnsi="Times New Roman"/>
          <w:b/>
          <w:sz w:val="28"/>
          <w:szCs w:val="28"/>
        </w:rPr>
      </w:pPr>
      <w:r w:rsidRPr="00C46937">
        <w:rPr>
          <w:rFonts w:ascii="Times New Roman" w:hAnsi="Times New Roman"/>
          <w:b/>
          <w:sz w:val="28"/>
          <w:szCs w:val="28"/>
        </w:rPr>
        <w:t>Глава Верховского района                                           А.И. Миронов</w:t>
      </w:r>
    </w:p>
    <w:p w:rsidR="00F51B90" w:rsidRDefault="00F51B90" w:rsidP="003A5468">
      <w:pPr>
        <w:spacing w:after="0" w:line="360" w:lineRule="auto"/>
        <w:ind w:firstLine="709"/>
        <w:jc w:val="both"/>
        <w:rPr>
          <w:rFonts w:ascii="Times New Roman" w:hAnsi="Times New Roman"/>
          <w:sz w:val="28"/>
          <w:szCs w:val="28"/>
        </w:rPr>
      </w:pPr>
    </w:p>
    <w:p w:rsidR="00F51B90" w:rsidRDefault="00F51B90" w:rsidP="003A5468">
      <w:pPr>
        <w:spacing w:after="0" w:line="360" w:lineRule="auto"/>
        <w:ind w:firstLine="709"/>
        <w:jc w:val="both"/>
        <w:rPr>
          <w:rFonts w:ascii="Times New Roman" w:hAnsi="Times New Roman"/>
          <w:sz w:val="28"/>
          <w:szCs w:val="28"/>
        </w:rPr>
      </w:pPr>
    </w:p>
    <w:p w:rsidR="00F51B90" w:rsidRDefault="00F51B90" w:rsidP="003A5468">
      <w:pPr>
        <w:spacing w:after="0" w:line="360" w:lineRule="auto"/>
        <w:ind w:firstLine="709"/>
        <w:jc w:val="both"/>
        <w:rPr>
          <w:rFonts w:ascii="Times New Roman" w:hAnsi="Times New Roman"/>
          <w:sz w:val="28"/>
          <w:szCs w:val="28"/>
        </w:rPr>
      </w:pPr>
    </w:p>
    <w:p w:rsidR="00F51B90" w:rsidRDefault="00F51B90" w:rsidP="003A5468">
      <w:pPr>
        <w:spacing w:after="0" w:line="360" w:lineRule="auto"/>
        <w:ind w:firstLine="709"/>
        <w:jc w:val="both"/>
        <w:rPr>
          <w:rFonts w:ascii="Times New Roman" w:hAnsi="Times New Roman"/>
          <w:sz w:val="28"/>
        </w:rPr>
      </w:pPr>
    </w:p>
    <w:p w:rsidR="00F51B90" w:rsidRDefault="00F51B90" w:rsidP="003A5468">
      <w:pPr>
        <w:spacing w:after="0" w:line="360" w:lineRule="auto"/>
        <w:ind w:firstLine="709"/>
        <w:jc w:val="both"/>
        <w:rPr>
          <w:rFonts w:ascii="Times New Roman" w:hAnsi="Times New Roman"/>
          <w:sz w:val="28"/>
        </w:rPr>
      </w:pPr>
    </w:p>
    <w:p w:rsidR="00F51B90" w:rsidRDefault="00F51B90" w:rsidP="003A5468">
      <w:pPr>
        <w:spacing w:after="0" w:line="360" w:lineRule="auto"/>
        <w:ind w:firstLine="709"/>
        <w:jc w:val="both"/>
        <w:rPr>
          <w:rFonts w:ascii="Times New Roman" w:hAnsi="Times New Roman"/>
          <w:sz w:val="28"/>
        </w:rPr>
      </w:pPr>
    </w:p>
    <w:p w:rsidR="00F51B90" w:rsidRDefault="00F51B90" w:rsidP="003A5468">
      <w:pPr>
        <w:spacing w:after="0" w:line="360" w:lineRule="auto"/>
        <w:ind w:firstLine="709"/>
        <w:jc w:val="both"/>
        <w:rPr>
          <w:rFonts w:ascii="Times New Roman" w:hAnsi="Times New Roman"/>
          <w:sz w:val="28"/>
        </w:rPr>
      </w:pPr>
    </w:p>
    <w:p w:rsidR="00F51B90" w:rsidRDefault="00F51B90" w:rsidP="003A5468">
      <w:pPr>
        <w:spacing w:after="0" w:line="360" w:lineRule="auto"/>
        <w:ind w:firstLine="709"/>
        <w:jc w:val="both"/>
        <w:rPr>
          <w:rFonts w:ascii="Times New Roman" w:hAnsi="Times New Roman"/>
          <w:sz w:val="28"/>
        </w:rPr>
      </w:pPr>
    </w:p>
    <w:p w:rsidR="00F51B90" w:rsidRDefault="00F51B90" w:rsidP="003A5468">
      <w:pPr>
        <w:spacing w:after="0" w:line="240" w:lineRule="auto"/>
        <w:jc w:val="right"/>
        <w:rPr>
          <w:rFonts w:ascii="Arial" w:hAnsi="Arial"/>
          <w:sz w:val="24"/>
          <w:szCs w:val="28"/>
        </w:rPr>
      </w:pPr>
    </w:p>
    <w:p w:rsidR="00F51B90" w:rsidRDefault="00F51B90" w:rsidP="003A5468">
      <w:pPr>
        <w:spacing w:after="0" w:line="240" w:lineRule="auto"/>
        <w:jc w:val="right"/>
        <w:rPr>
          <w:rFonts w:ascii="Arial" w:hAnsi="Arial"/>
          <w:sz w:val="24"/>
          <w:szCs w:val="28"/>
        </w:rPr>
      </w:pPr>
    </w:p>
    <w:p w:rsidR="00F51B90" w:rsidRDefault="00F51B90" w:rsidP="003A5468">
      <w:pPr>
        <w:spacing w:after="0" w:line="240" w:lineRule="auto"/>
        <w:jc w:val="right"/>
        <w:rPr>
          <w:rFonts w:ascii="Arial" w:hAnsi="Arial"/>
          <w:sz w:val="24"/>
          <w:szCs w:val="28"/>
        </w:rPr>
      </w:pPr>
    </w:p>
    <w:p w:rsidR="00F51B90" w:rsidRDefault="00F51B90" w:rsidP="003A5468">
      <w:pPr>
        <w:spacing w:after="0" w:line="240" w:lineRule="auto"/>
        <w:jc w:val="right"/>
        <w:rPr>
          <w:rFonts w:ascii="Arial" w:hAnsi="Arial"/>
          <w:sz w:val="24"/>
          <w:szCs w:val="28"/>
        </w:rPr>
      </w:pPr>
    </w:p>
    <w:p w:rsidR="003F76C5" w:rsidRDefault="003F76C5" w:rsidP="003A5468">
      <w:pPr>
        <w:spacing w:after="0" w:line="240" w:lineRule="auto"/>
        <w:jc w:val="right"/>
        <w:rPr>
          <w:rFonts w:ascii="Arial" w:hAnsi="Arial"/>
          <w:sz w:val="24"/>
          <w:szCs w:val="28"/>
        </w:rPr>
      </w:pPr>
    </w:p>
    <w:p w:rsidR="003F76C5" w:rsidRDefault="003F76C5" w:rsidP="003A5468">
      <w:pPr>
        <w:spacing w:after="0" w:line="240" w:lineRule="auto"/>
        <w:jc w:val="right"/>
        <w:rPr>
          <w:rFonts w:ascii="Arial" w:hAnsi="Arial"/>
          <w:sz w:val="24"/>
          <w:szCs w:val="28"/>
        </w:rPr>
      </w:pPr>
    </w:p>
    <w:p w:rsidR="003F76C5" w:rsidRDefault="003F76C5" w:rsidP="003A5468">
      <w:pPr>
        <w:spacing w:after="0" w:line="240" w:lineRule="auto"/>
        <w:jc w:val="right"/>
        <w:rPr>
          <w:rFonts w:ascii="Arial" w:hAnsi="Arial"/>
          <w:sz w:val="24"/>
          <w:szCs w:val="28"/>
        </w:rPr>
      </w:pPr>
    </w:p>
    <w:p w:rsidR="00F51B90" w:rsidRDefault="00F51B90" w:rsidP="003A5468">
      <w:pPr>
        <w:spacing w:after="0" w:line="240" w:lineRule="auto"/>
        <w:jc w:val="right"/>
        <w:rPr>
          <w:rFonts w:ascii="Arial" w:hAnsi="Arial"/>
          <w:sz w:val="24"/>
          <w:szCs w:val="28"/>
        </w:rPr>
      </w:pPr>
    </w:p>
    <w:p w:rsidR="00F51B90" w:rsidRDefault="00F51B90" w:rsidP="003A5468">
      <w:pPr>
        <w:spacing w:after="0" w:line="240" w:lineRule="auto"/>
        <w:jc w:val="right"/>
        <w:rPr>
          <w:rFonts w:ascii="Arial" w:hAnsi="Arial"/>
          <w:sz w:val="24"/>
          <w:szCs w:val="28"/>
        </w:rPr>
      </w:pPr>
    </w:p>
    <w:p w:rsidR="00C76F47" w:rsidRDefault="00F51B90" w:rsidP="00C76F47">
      <w:pPr>
        <w:spacing w:after="0" w:line="240" w:lineRule="auto"/>
        <w:ind w:left="4510"/>
        <w:rPr>
          <w:rFonts w:ascii="Times New Roman" w:hAnsi="Times New Roman"/>
          <w:sz w:val="28"/>
          <w:szCs w:val="28"/>
        </w:rPr>
      </w:pPr>
      <w:r w:rsidRPr="00E14046">
        <w:rPr>
          <w:rFonts w:ascii="Times New Roman" w:hAnsi="Times New Roman"/>
          <w:sz w:val="28"/>
          <w:szCs w:val="28"/>
        </w:rPr>
        <w:lastRenderedPageBreak/>
        <w:t xml:space="preserve">Приложение 1 к решению Верховского районного Совета народных депутатов </w:t>
      </w:r>
    </w:p>
    <w:p w:rsidR="00F51B90" w:rsidRPr="00E14046" w:rsidRDefault="00F51B90" w:rsidP="00C76F47">
      <w:pPr>
        <w:spacing w:after="0" w:line="240" w:lineRule="auto"/>
        <w:ind w:left="4510"/>
        <w:rPr>
          <w:rFonts w:ascii="Times New Roman" w:hAnsi="Times New Roman"/>
          <w:sz w:val="28"/>
          <w:szCs w:val="28"/>
        </w:rPr>
      </w:pPr>
      <w:r w:rsidRPr="00E14046">
        <w:rPr>
          <w:rFonts w:ascii="Times New Roman" w:hAnsi="Times New Roman"/>
          <w:sz w:val="28"/>
          <w:szCs w:val="28"/>
        </w:rPr>
        <w:t>от «</w:t>
      </w:r>
      <w:r w:rsidR="00C46937">
        <w:rPr>
          <w:rFonts w:ascii="Times New Roman" w:hAnsi="Times New Roman"/>
          <w:sz w:val="28"/>
          <w:szCs w:val="28"/>
        </w:rPr>
        <w:t xml:space="preserve">14 </w:t>
      </w:r>
      <w:r w:rsidRPr="00E14046">
        <w:rPr>
          <w:rFonts w:ascii="Times New Roman" w:hAnsi="Times New Roman"/>
          <w:sz w:val="28"/>
          <w:szCs w:val="28"/>
        </w:rPr>
        <w:t xml:space="preserve">» </w:t>
      </w:r>
      <w:r w:rsidR="00C46937">
        <w:rPr>
          <w:rFonts w:ascii="Times New Roman" w:hAnsi="Times New Roman"/>
          <w:sz w:val="28"/>
          <w:szCs w:val="28"/>
        </w:rPr>
        <w:t>апреля</w:t>
      </w:r>
      <w:r w:rsidRPr="00E14046">
        <w:rPr>
          <w:rFonts w:ascii="Times New Roman" w:hAnsi="Times New Roman"/>
          <w:sz w:val="28"/>
          <w:szCs w:val="28"/>
        </w:rPr>
        <w:t xml:space="preserve"> 2015 года №</w:t>
      </w:r>
      <w:r w:rsidR="00C46937">
        <w:rPr>
          <w:rFonts w:ascii="Times New Roman" w:hAnsi="Times New Roman"/>
          <w:sz w:val="28"/>
          <w:szCs w:val="28"/>
        </w:rPr>
        <w:t>38/299</w:t>
      </w:r>
      <w:r w:rsidRPr="00E14046">
        <w:rPr>
          <w:rFonts w:ascii="Times New Roman" w:hAnsi="Times New Roman"/>
          <w:sz w:val="28"/>
          <w:szCs w:val="28"/>
        </w:rPr>
        <w:t>-рс</w:t>
      </w:r>
    </w:p>
    <w:p w:rsidR="00F51B90" w:rsidRDefault="00F51B90" w:rsidP="003A5468">
      <w:pPr>
        <w:spacing w:after="0" w:line="240" w:lineRule="auto"/>
        <w:jc w:val="right"/>
        <w:rPr>
          <w:rFonts w:ascii="Times New Roman" w:hAnsi="Times New Roman"/>
          <w:sz w:val="28"/>
          <w:szCs w:val="28"/>
        </w:rPr>
      </w:pPr>
    </w:p>
    <w:p w:rsidR="00171D7F" w:rsidRDefault="00171D7F" w:rsidP="00BB55BA">
      <w:pPr>
        <w:spacing w:after="0" w:line="240" w:lineRule="auto"/>
        <w:jc w:val="center"/>
      </w:pPr>
    </w:p>
    <w:p w:rsidR="002E59D5" w:rsidRDefault="002E59D5" w:rsidP="00BB55BA">
      <w:pPr>
        <w:spacing w:after="0" w:line="240" w:lineRule="auto"/>
        <w:jc w:val="center"/>
      </w:pPr>
    </w:p>
    <w:p w:rsidR="00F51B90" w:rsidRPr="002E59D5" w:rsidRDefault="00F51B90" w:rsidP="00BB55BA">
      <w:pPr>
        <w:spacing w:after="0" w:line="240" w:lineRule="auto"/>
        <w:jc w:val="center"/>
        <w:rPr>
          <w:rFonts w:ascii="Times New Roman" w:hAnsi="Times New Roman"/>
          <w:b/>
          <w:sz w:val="28"/>
          <w:szCs w:val="28"/>
        </w:rPr>
      </w:pPr>
      <w:hyperlink w:anchor="Par40" w:tooltip="Ссылка на текущий документ" w:history="1">
        <w:r w:rsidRPr="002E59D5">
          <w:rPr>
            <w:rFonts w:ascii="Times New Roman" w:hAnsi="Times New Roman"/>
            <w:b/>
            <w:sz w:val="28"/>
            <w:szCs w:val="28"/>
          </w:rPr>
          <w:t>Положение</w:t>
        </w:r>
      </w:hyperlink>
      <w:r w:rsidRPr="002E59D5">
        <w:rPr>
          <w:rFonts w:ascii="Times New Roman" w:hAnsi="Times New Roman"/>
          <w:b/>
          <w:sz w:val="28"/>
          <w:szCs w:val="28"/>
        </w:rPr>
        <w:t xml:space="preserve"> </w:t>
      </w:r>
    </w:p>
    <w:p w:rsidR="00F51B90" w:rsidRPr="002E59D5" w:rsidRDefault="00C9162F" w:rsidP="00BB55BA">
      <w:pPr>
        <w:spacing w:after="0" w:line="240" w:lineRule="auto"/>
        <w:jc w:val="center"/>
        <w:rPr>
          <w:rFonts w:ascii="Times New Roman" w:hAnsi="Times New Roman"/>
          <w:b/>
          <w:sz w:val="28"/>
          <w:szCs w:val="28"/>
        </w:rPr>
      </w:pPr>
      <w:r w:rsidRPr="002E59D5">
        <w:rPr>
          <w:rFonts w:ascii="Times New Roman" w:hAnsi="Times New Roman"/>
          <w:b/>
          <w:sz w:val="28"/>
          <w:szCs w:val="28"/>
        </w:rPr>
        <w:t>о представлении лицами, замещающими муниципальные должности на постоянной основе в органах местного самоуправления Верховского района, а также гражданами, претендующими на замещение указанных должностей, сведений о доходах, об имуществе и обязательствах имущественного характера</w:t>
      </w:r>
    </w:p>
    <w:p w:rsidR="003F76C5" w:rsidRPr="002E59D5" w:rsidRDefault="003F76C5" w:rsidP="00BA154F">
      <w:pPr>
        <w:pStyle w:val="ConsPlusNormal"/>
        <w:ind w:firstLine="709"/>
        <w:jc w:val="both"/>
        <w:rPr>
          <w:rFonts w:ascii="Times New Roman" w:hAnsi="Times New Roman" w:cs="Times New Roman"/>
          <w:sz w:val="28"/>
          <w:szCs w:val="28"/>
        </w:rPr>
      </w:pPr>
    </w:p>
    <w:p w:rsidR="002E59D5" w:rsidRDefault="002E59D5" w:rsidP="008A7BF4">
      <w:pPr>
        <w:autoSpaceDE w:val="0"/>
        <w:autoSpaceDN w:val="0"/>
        <w:adjustRightInd w:val="0"/>
        <w:spacing w:after="0" w:line="240" w:lineRule="auto"/>
        <w:ind w:firstLine="709"/>
        <w:jc w:val="both"/>
        <w:rPr>
          <w:rFonts w:ascii="Times New Roman" w:hAnsi="Times New Roman"/>
          <w:sz w:val="28"/>
          <w:szCs w:val="28"/>
          <w:lang w:eastAsia="ru-RU"/>
        </w:rPr>
      </w:pP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1. </w:t>
      </w:r>
      <w:proofErr w:type="gramStart"/>
      <w:r w:rsidRPr="002E59D5">
        <w:rPr>
          <w:rFonts w:ascii="Times New Roman" w:hAnsi="Times New Roman"/>
          <w:sz w:val="28"/>
          <w:szCs w:val="28"/>
          <w:lang w:eastAsia="ru-RU"/>
        </w:rPr>
        <w:t xml:space="preserve">Настоящим Положением определяется порядок представления </w:t>
      </w:r>
      <w:r w:rsidR="008B0034" w:rsidRPr="002E59D5">
        <w:rPr>
          <w:rFonts w:ascii="Times New Roman" w:hAnsi="Times New Roman"/>
          <w:sz w:val="28"/>
          <w:szCs w:val="28"/>
        </w:rPr>
        <w:t>лицами, замещающими муниципальные должности</w:t>
      </w:r>
      <w:r w:rsidR="00113757" w:rsidRPr="002E59D5">
        <w:rPr>
          <w:rFonts w:ascii="Times New Roman" w:hAnsi="Times New Roman"/>
          <w:sz w:val="28"/>
          <w:szCs w:val="28"/>
        </w:rPr>
        <w:t xml:space="preserve"> на постоянной основе</w:t>
      </w:r>
      <w:r w:rsidR="008B0034" w:rsidRPr="002E59D5">
        <w:rPr>
          <w:rFonts w:ascii="Times New Roman" w:hAnsi="Times New Roman"/>
          <w:sz w:val="28"/>
          <w:szCs w:val="28"/>
        </w:rPr>
        <w:t xml:space="preserve"> в органах местного самоуправления Верховского района, а также гражданами, претендующими на замещение указанных должностей, </w:t>
      </w:r>
      <w:r w:rsidRPr="002E59D5">
        <w:rPr>
          <w:rFonts w:ascii="Times New Roman" w:hAnsi="Times New Roman"/>
          <w:sz w:val="28"/>
          <w:szCs w:val="28"/>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2E59D5">
        <w:rPr>
          <w:rFonts w:ascii="Times New Roman" w:hAnsi="Times New Roman"/>
          <w:sz w:val="28"/>
          <w:szCs w:val="28"/>
          <w:lang w:eastAsia="ru-RU"/>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3. Сведения о доходах, об имуществе и обязательствах имущественного характера представляются по </w:t>
      </w:r>
      <w:hyperlink r:id="rId10" w:history="1">
        <w:r w:rsidRPr="002E59D5">
          <w:rPr>
            <w:rFonts w:ascii="Times New Roman" w:hAnsi="Times New Roman"/>
            <w:sz w:val="28"/>
            <w:szCs w:val="28"/>
            <w:lang w:eastAsia="ru-RU"/>
          </w:rPr>
          <w:t>форме</w:t>
        </w:r>
      </w:hyperlink>
      <w:r w:rsidRPr="002E59D5">
        <w:rPr>
          <w:rFonts w:ascii="Times New Roman" w:hAnsi="Times New Roman"/>
          <w:sz w:val="28"/>
          <w:szCs w:val="28"/>
          <w:lang w:eastAsia="ru-RU"/>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Если федеральным законом или законом Орловской области не установлен иной срок представления указанных сведений, сведения представляются:</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bookmarkStart w:id="1" w:name="Par7"/>
      <w:bookmarkEnd w:id="1"/>
      <w:r w:rsidRPr="002E59D5">
        <w:rPr>
          <w:rFonts w:ascii="Times New Roman" w:hAnsi="Times New Roman"/>
          <w:sz w:val="28"/>
          <w:szCs w:val="28"/>
          <w:lang w:eastAsia="ru-RU"/>
        </w:rPr>
        <w:t xml:space="preserve">а) гражданами, претендующими на замещение </w:t>
      </w:r>
      <w:r w:rsidRPr="002E59D5">
        <w:rPr>
          <w:rFonts w:ascii="Times New Roman" w:hAnsi="Times New Roman"/>
          <w:sz w:val="28"/>
          <w:szCs w:val="28"/>
        </w:rPr>
        <w:t>муниципальных должностей</w:t>
      </w:r>
      <w:r w:rsidR="00DA0779" w:rsidRPr="002E59D5">
        <w:rPr>
          <w:rFonts w:ascii="Times New Roman" w:hAnsi="Times New Roman"/>
          <w:sz w:val="28"/>
          <w:szCs w:val="28"/>
        </w:rPr>
        <w:t xml:space="preserve"> на постоянной основе</w:t>
      </w:r>
      <w:r w:rsidRPr="002E59D5">
        <w:rPr>
          <w:rFonts w:ascii="Times New Roman" w:hAnsi="Times New Roman"/>
          <w:sz w:val="28"/>
          <w:szCs w:val="28"/>
        </w:rPr>
        <w:t xml:space="preserve"> в органах местного самоуправления Верховского района </w:t>
      </w:r>
      <w:r w:rsidRPr="002E59D5">
        <w:rPr>
          <w:rFonts w:ascii="Times New Roman" w:hAnsi="Times New Roman"/>
          <w:sz w:val="28"/>
          <w:szCs w:val="28"/>
          <w:lang w:eastAsia="ru-RU"/>
        </w:rPr>
        <w:t>- при наделении полномочиями по должности (назначении, избрании на должность);</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bookmarkStart w:id="2" w:name="Par8"/>
      <w:bookmarkEnd w:id="2"/>
      <w:r w:rsidRPr="002E59D5">
        <w:rPr>
          <w:rFonts w:ascii="Times New Roman" w:hAnsi="Times New Roman"/>
          <w:sz w:val="28"/>
          <w:szCs w:val="28"/>
          <w:lang w:eastAsia="ru-RU"/>
        </w:rPr>
        <w:t xml:space="preserve">б) лицами, замещающими </w:t>
      </w:r>
      <w:r w:rsidRPr="002E59D5">
        <w:rPr>
          <w:rFonts w:ascii="Times New Roman" w:hAnsi="Times New Roman"/>
          <w:sz w:val="28"/>
          <w:szCs w:val="28"/>
        </w:rPr>
        <w:t xml:space="preserve">муниципальные должности </w:t>
      </w:r>
      <w:r w:rsidR="00DA0779" w:rsidRPr="002E59D5">
        <w:rPr>
          <w:rFonts w:ascii="Times New Roman" w:hAnsi="Times New Roman"/>
          <w:sz w:val="28"/>
          <w:szCs w:val="28"/>
        </w:rPr>
        <w:t xml:space="preserve">на постоянной основе </w:t>
      </w:r>
      <w:r w:rsidRPr="002E59D5">
        <w:rPr>
          <w:rFonts w:ascii="Times New Roman" w:hAnsi="Times New Roman"/>
          <w:sz w:val="28"/>
          <w:szCs w:val="28"/>
        </w:rPr>
        <w:t xml:space="preserve">в органах местного самоуправления Верховского района </w:t>
      </w:r>
      <w:r w:rsidRPr="002E59D5">
        <w:rPr>
          <w:rFonts w:ascii="Times New Roman" w:hAnsi="Times New Roman"/>
          <w:sz w:val="28"/>
          <w:szCs w:val="28"/>
          <w:lang w:eastAsia="ru-RU"/>
        </w:rPr>
        <w:t xml:space="preserve">- ежегодно, не позднее 30 апреля года, следующего за </w:t>
      </w:r>
      <w:proofErr w:type="gramStart"/>
      <w:r w:rsidRPr="002E59D5">
        <w:rPr>
          <w:rFonts w:ascii="Times New Roman" w:hAnsi="Times New Roman"/>
          <w:sz w:val="28"/>
          <w:szCs w:val="28"/>
          <w:lang w:eastAsia="ru-RU"/>
        </w:rPr>
        <w:t>отчетным</w:t>
      </w:r>
      <w:proofErr w:type="gramEnd"/>
      <w:r w:rsidRPr="002E59D5">
        <w:rPr>
          <w:rFonts w:ascii="Times New Roman" w:hAnsi="Times New Roman"/>
          <w:sz w:val="28"/>
          <w:szCs w:val="28"/>
          <w:lang w:eastAsia="ru-RU"/>
        </w:rPr>
        <w:t>.</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4. Гражданин, претендующий на замещение </w:t>
      </w:r>
      <w:r w:rsidR="00DA0779" w:rsidRPr="002E59D5">
        <w:rPr>
          <w:rFonts w:ascii="Times New Roman" w:hAnsi="Times New Roman"/>
          <w:sz w:val="28"/>
          <w:szCs w:val="28"/>
        </w:rPr>
        <w:t>муниципальной должности на постоянной основе</w:t>
      </w:r>
      <w:r w:rsidRPr="002E59D5">
        <w:rPr>
          <w:rFonts w:ascii="Times New Roman" w:hAnsi="Times New Roman"/>
          <w:sz w:val="28"/>
          <w:szCs w:val="28"/>
        </w:rPr>
        <w:t xml:space="preserve"> в органах местного самоуправления Верховского района</w:t>
      </w:r>
      <w:r w:rsidRPr="002E59D5">
        <w:rPr>
          <w:rFonts w:ascii="Times New Roman" w:hAnsi="Times New Roman"/>
          <w:sz w:val="28"/>
          <w:szCs w:val="28"/>
          <w:lang w:eastAsia="ru-RU"/>
        </w:rPr>
        <w:t>, представляет при наделении полномочиями по должности (назначении, избрании на должность):</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59D5">
        <w:rPr>
          <w:rFonts w:ascii="Times New Roman" w:hAnsi="Times New Roman"/>
          <w:sz w:val="28"/>
          <w:szCs w:val="28"/>
          <w:lang w:eastAsia="ru-RU"/>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w:t>
      </w:r>
      <w:r w:rsidRPr="002E59D5">
        <w:rPr>
          <w:rFonts w:ascii="Times New Roman" w:hAnsi="Times New Roman"/>
          <w:sz w:val="28"/>
          <w:szCs w:val="28"/>
        </w:rPr>
        <w:t>муниципальной должности</w:t>
      </w:r>
      <w:r w:rsidRPr="002E59D5">
        <w:rPr>
          <w:rFonts w:ascii="Times New Roman" w:hAnsi="Times New Roman"/>
          <w:sz w:val="28"/>
          <w:szCs w:val="28"/>
          <w:lang w:eastAsia="ru-RU"/>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E59D5">
        <w:rPr>
          <w:rFonts w:ascii="Times New Roman" w:hAnsi="Times New Roman"/>
          <w:sz w:val="28"/>
          <w:szCs w:val="28"/>
          <w:lang w:eastAsia="ru-RU"/>
        </w:rPr>
        <w:t xml:space="preserve"> документов для замещения </w:t>
      </w:r>
      <w:r w:rsidR="00DA0779" w:rsidRPr="002E59D5">
        <w:rPr>
          <w:rFonts w:ascii="Times New Roman" w:hAnsi="Times New Roman"/>
          <w:sz w:val="28"/>
          <w:szCs w:val="28"/>
          <w:lang w:eastAsia="ru-RU"/>
        </w:rPr>
        <w:t>муниципальной</w:t>
      </w:r>
      <w:r w:rsidRPr="002E59D5">
        <w:rPr>
          <w:rFonts w:ascii="Times New Roman" w:hAnsi="Times New Roman"/>
          <w:sz w:val="28"/>
          <w:szCs w:val="28"/>
          <w:lang w:eastAsia="ru-RU"/>
        </w:rPr>
        <w:t xml:space="preserve"> должности (на отчетную дату);</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59D5">
        <w:rPr>
          <w:rFonts w:ascii="Times New Roman" w:hAnsi="Times New Roman"/>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2E59D5">
        <w:rPr>
          <w:rFonts w:ascii="Times New Roman" w:hAnsi="Times New Roman"/>
          <w:sz w:val="28"/>
          <w:szCs w:val="28"/>
        </w:rPr>
        <w:t>муниципальной должности</w:t>
      </w:r>
      <w:r w:rsidRPr="002E59D5">
        <w:rPr>
          <w:rFonts w:ascii="Times New Roman" w:hAnsi="Times New Roman"/>
          <w:sz w:val="28"/>
          <w:szCs w:val="28"/>
          <w:lang w:eastAsia="ru-RU"/>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E59D5">
        <w:rPr>
          <w:rFonts w:ascii="Times New Roman" w:hAnsi="Times New Roman"/>
          <w:sz w:val="28"/>
          <w:szCs w:val="28"/>
          <w:lang w:eastAsia="ru-RU"/>
        </w:rPr>
        <w:t xml:space="preserve"> замещения </w:t>
      </w:r>
      <w:r w:rsidRPr="002E59D5">
        <w:rPr>
          <w:rFonts w:ascii="Times New Roman" w:hAnsi="Times New Roman"/>
          <w:sz w:val="28"/>
          <w:szCs w:val="28"/>
        </w:rPr>
        <w:t xml:space="preserve">муниципальной </w:t>
      </w:r>
      <w:r w:rsidR="00356B84">
        <w:rPr>
          <w:rFonts w:ascii="Times New Roman" w:hAnsi="Times New Roman"/>
          <w:sz w:val="28"/>
          <w:szCs w:val="28"/>
        </w:rPr>
        <w:t xml:space="preserve">должности </w:t>
      </w:r>
      <w:r w:rsidRPr="002E59D5">
        <w:rPr>
          <w:rFonts w:ascii="Times New Roman" w:hAnsi="Times New Roman"/>
          <w:sz w:val="28"/>
          <w:szCs w:val="28"/>
          <w:lang w:eastAsia="ru-RU"/>
        </w:rPr>
        <w:t>(на отчетную дату).</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5. Лицо, замещающее </w:t>
      </w:r>
      <w:r w:rsidRPr="002E59D5">
        <w:rPr>
          <w:rFonts w:ascii="Times New Roman" w:hAnsi="Times New Roman"/>
          <w:sz w:val="28"/>
          <w:szCs w:val="28"/>
        </w:rPr>
        <w:t xml:space="preserve">муниципальную должность </w:t>
      </w:r>
      <w:r w:rsidR="00216E3E" w:rsidRPr="002E59D5">
        <w:rPr>
          <w:rFonts w:ascii="Times New Roman" w:hAnsi="Times New Roman"/>
          <w:sz w:val="28"/>
          <w:szCs w:val="28"/>
        </w:rPr>
        <w:t xml:space="preserve">на постоянной основе </w:t>
      </w:r>
      <w:r w:rsidRPr="002E59D5">
        <w:rPr>
          <w:rFonts w:ascii="Times New Roman" w:hAnsi="Times New Roman"/>
          <w:sz w:val="28"/>
          <w:szCs w:val="28"/>
        </w:rPr>
        <w:t>в органах местного самоуправления Верховского района</w:t>
      </w:r>
      <w:r w:rsidRPr="002E59D5">
        <w:rPr>
          <w:rFonts w:ascii="Times New Roman" w:hAnsi="Times New Roman"/>
          <w:sz w:val="28"/>
          <w:szCs w:val="28"/>
          <w:lang w:eastAsia="ru-RU"/>
        </w:rPr>
        <w:t>, представляет ежегодно:</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59D5">
        <w:rPr>
          <w:rFonts w:ascii="Times New Roman" w:hAnsi="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Верховского района, если федеральным законом или законом Орловской области не установлен иной порядок представления указанных сведений.</w:t>
      </w:r>
    </w:p>
    <w:p w:rsidR="002B25D3"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Кадровая служба органа местного самоуправления в течение пятнадцати дней после окончания срока подачи сведений о доходах, об имуществе и обязательствах имущественного характера, готовит </w:t>
      </w:r>
      <w:r w:rsidR="002B25D3" w:rsidRPr="002E59D5">
        <w:rPr>
          <w:rFonts w:ascii="Times New Roman" w:hAnsi="Times New Roman"/>
          <w:sz w:val="28"/>
          <w:szCs w:val="28"/>
          <w:lang w:eastAsia="ru-RU"/>
        </w:rPr>
        <w:t xml:space="preserve">итоговую </w:t>
      </w:r>
      <w:r w:rsidRPr="002E59D5">
        <w:rPr>
          <w:rFonts w:ascii="Times New Roman" w:hAnsi="Times New Roman"/>
          <w:sz w:val="28"/>
          <w:szCs w:val="28"/>
          <w:lang w:eastAsia="ru-RU"/>
        </w:rPr>
        <w:t xml:space="preserve">информацию о соблюдении лицами, замещающими муниципальные должности </w:t>
      </w:r>
      <w:r w:rsidR="00A97DB6">
        <w:rPr>
          <w:rFonts w:ascii="Times New Roman" w:hAnsi="Times New Roman"/>
          <w:sz w:val="28"/>
          <w:szCs w:val="28"/>
          <w:lang w:eastAsia="ru-RU"/>
        </w:rPr>
        <w:t xml:space="preserve">на постоянной основе </w:t>
      </w:r>
      <w:r w:rsidRPr="002E59D5">
        <w:rPr>
          <w:rFonts w:ascii="Times New Roman" w:hAnsi="Times New Roman"/>
          <w:sz w:val="28"/>
          <w:szCs w:val="28"/>
          <w:lang w:eastAsia="ru-RU"/>
        </w:rPr>
        <w:t>в органах местного самоуправления Верховского района, положений настоящего решения</w:t>
      </w:r>
      <w:r w:rsidR="00047812" w:rsidRPr="002E59D5">
        <w:rPr>
          <w:rFonts w:ascii="Times New Roman" w:hAnsi="Times New Roman"/>
          <w:sz w:val="28"/>
          <w:szCs w:val="28"/>
          <w:lang w:eastAsia="ru-RU"/>
        </w:rPr>
        <w:t xml:space="preserve"> и</w:t>
      </w:r>
      <w:r w:rsidR="002B25D3" w:rsidRPr="002E59D5">
        <w:rPr>
          <w:rFonts w:ascii="Times New Roman" w:hAnsi="Times New Roman"/>
          <w:sz w:val="28"/>
          <w:szCs w:val="28"/>
          <w:lang w:eastAsia="ru-RU"/>
        </w:rPr>
        <w:t xml:space="preserve"> </w:t>
      </w:r>
      <w:r w:rsidRPr="002E59D5">
        <w:rPr>
          <w:rFonts w:ascii="Times New Roman" w:hAnsi="Times New Roman"/>
          <w:sz w:val="28"/>
          <w:szCs w:val="28"/>
          <w:lang w:eastAsia="ru-RU"/>
        </w:rPr>
        <w:t xml:space="preserve">представляет </w:t>
      </w:r>
      <w:r w:rsidR="00047812" w:rsidRPr="002E59D5">
        <w:rPr>
          <w:rFonts w:ascii="Times New Roman" w:hAnsi="Times New Roman"/>
          <w:sz w:val="28"/>
          <w:szCs w:val="28"/>
          <w:lang w:eastAsia="ru-RU"/>
        </w:rPr>
        <w:t>ее</w:t>
      </w:r>
      <w:r w:rsidR="002B25D3" w:rsidRPr="002E59D5">
        <w:rPr>
          <w:rFonts w:ascii="Times New Roman" w:hAnsi="Times New Roman"/>
          <w:sz w:val="28"/>
          <w:szCs w:val="28"/>
          <w:lang w:eastAsia="ru-RU"/>
        </w:rPr>
        <w:t xml:space="preserve"> руководителю органа местного самоуправления.</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7. </w:t>
      </w:r>
      <w:proofErr w:type="gramStart"/>
      <w:r w:rsidRPr="002E59D5">
        <w:rPr>
          <w:rFonts w:ascii="Times New Roman" w:hAnsi="Times New Roman"/>
          <w:sz w:val="28"/>
          <w:szCs w:val="28"/>
          <w:lang w:eastAsia="ru-RU"/>
        </w:rPr>
        <w:t xml:space="preserve">В случае если </w:t>
      </w:r>
      <w:r w:rsidR="00113757" w:rsidRPr="002E59D5">
        <w:rPr>
          <w:rFonts w:ascii="Times New Roman" w:hAnsi="Times New Roman"/>
          <w:sz w:val="28"/>
          <w:szCs w:val="28"/>
        </w:rPr>
        <w:t xml:space="preserve">лицо, замещающее муниципальную должность на постоянной основе в органах местного самоуправления Верховского района, </w:t>
      </w:r>
      <w:r w:rsidR="00113757" w:rsidRPr="002E59D5">
        <w:rPr>
          <w:rFonts w:ascii="Times New Roman" w:hAnsi="Times New Roman"/>
          <w:sz w:val="28"/>
          <w:szCs w:val="28"/>
        </w:rPr>
        <w:lastRenderedPageBreak/>
        <w:t xml:space="preserve">а также гражданин, претендующий на замещение указанной должности, </w:t>
      </w:r>
      <w:r w:rsidRPr="002E59D5">
        <w:rPr>
          <w:rFonts w:ascii="Times New Roman" w:hAnsi="Times New Roman"/>
          <w:sz w:val="28"/>
          <w:szCs w:val="28"/>
          <w:lang w:eastAsia="ru-RU"/>
        </w:rPr>
        <w:t>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roofErr w:type="gramEnd"/>
    </w:p>
    <w:p w:rsidR="003F76C5" w:rsidRPr="002E59D5" w:rsidRDefault="002B25D3"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Лицо, замещающее </w:t>
      </w:r>
      <w:r w:rsidRPr="002E59D5">
        <w:rPr>
          <w:rFonts w:ascii="Times New Roman" w:hAnsi="Times New Roman"/>
          <w:sz w:val="28"/>
          <w:szCs w:val="28"/>
        </w:rPr>
        <w:t xml:space="preserve">муниципальную должность </w:t>
      </w:r>
      <w:r w:rsidR="00113757" w:rsidRPr="002E59D5">
        <w:rPr>
          <w:rFonts w:ascii="Times New Roman" w:hAnsi="Times New Roman"/>
          <w:sz w:val="28"/>
          <w:szCs w:val="28"/>
        </w:rPr>
        <w:t xml:space="preserve">на постоянной основе </w:t>
      </w:r>
      <w:r w:rsidRPr="002E59D5">
        <w:rPr>
          <w:rFonts w:ascii="Times New Roman" w:hAnsi="Times New Roman"/>
          <w:sz w:val="28"/>
          <w:szCs w:val="28"/>
        </w:rPr>
        <w:t>в органах местного самоуправления Верховского района</w:t>
      </w:r>
      <w:r w:rsidR="003F76C5" w:rsidRPr="002E59D5">
        <w:rPr>
          <w:rFonts w:ascii="Times New Roman" w:hAnsi="Times New Roman"/>
          <w:sz w:val="28"/>
          <w:szCs w:val="28"/>
          <w:lang w:eastAsia="ru-RU"/>
        </w:rPr>
        <w:t xml:space="preserve">, может представить уточненные сведения в течение одного месяца после окончания срока, указанного в </w:t>
      </w:r>
      <w:hyperlink w:anchor="Par8" w:history="1">
        <w:r w:rsidR="003F76C5" w:rsidRPr="002E59D5">
          <w:rPr>
            <w:rFonts w:ascii="Times New Roman" w:hAnsi="Times New Roman"/>
            <w:sz w:val="28"/>
            <w:szCs w:val="28"/>
            <w:lang w:eastAsia="ru-RU"/>
          </w:rPr>
          <w:t>подпункте "б" пункта 3</w:t>
        </w:r>
      </w:hyperlink>
      <w:r w:rsidR="003F76C5" w:rsidRPr="002E59D5">
        <w:rPr>
          <w:rFonts w:ascii="Times New Roman" w:hAnsi="Times New Roman"/>
          <w:sz w:val="28"/>
          <w:szCs w:val="28"/>
          <w:lang w:eastAsia="ru-RU"/>
        </w:rPr>
        <w:t xml:space="preserve"> настоящего Положения. Гражданин, претендующий на замещение </w:t>
      </w:r>
      <w:r w:rsidRPr="002E59D5">
        <w:rPr>
          <w:rFonts w:ascii="Times New Roman" w:hAnsi="Times New Roman"/>
          <w:sz w:val="28"/>
          <w:szCs w:val="28"/>
        </w:rPr>
        <w:t>муниципальной должности</w:t>
      </w:r>
      <w:r w:rsidR="00C35571" w:rsidRPr="002E59D5">
        <w:rPr>
          <w:rFonts w:ascii="Times New Roman" w:hAnsi="Times New Roman"/>
          <w:sz w:val="28"/>
          <w:szCs w:val="28"/>
        </w:rPr>
        <w:t xml:space="preserve"> на постоянной основе</w:t>
      </w:r>
      <w:r w:rsidRPr="002E59D5">
        <w:rPr>
          <w:rFonts w:ascii="Times New Roman" w:hAnsi="Times New Roman"/>
          <w:sz w:val="28"/>
          <w:szCs w:val="28"/>
        </w:rPr>
        <w:t xml:space="preserve"> в</w:t>
      </w:r>
      <w:r w:rsidR="00A97DB6">
        <w:rPr>
          <w:rFonts w:ascii="Times New Roman" w:hAnsi="Times New Roman"/>
          <w:sz w:val="28"/>
          <w:szCs w:val="28"/>
        </w:rPr>
        <w:t xml:space="preserve"> </w:t>
      </w:r>
      <w:r w:rsidRPr="002E59D5">
        <w:rPr>
          <w:rFonts w:ascii="Times New Roman" w:hAnsi="Times New Roman"/>
          <w:sz w:val="28"/>
          <w:szCs w:val="28"/>
        </w:rPr>
        <w:t>органах местного самоуправления Верховского района</w:t>
      </w:r>
      <w:r w:rsidR="003F76C5" w:rsidRPr="002E59D5">
        <w:rPr>
          <w:rFonts w:ascii="Times New Roman" w:hAnsi="Times New Roman"/>
          <w:sz w:val="28"/>
          <w:szCs w:val="28"/>
          <w:lang w:eastAsia="ru-RU"/>
        </w:rPr>
        <w:t xml:space="preserve">, может представить уточненные сведения в течение одного месяца со дня представления сведений в соответствии с </w:t>
      </w:r>
      <w:hyperlink w:anchor="Par7" w:history="1">
        <w:r w:rsidR="003F76C5" w:rsidRPr="002E59D5">
          <w:rPr>
            <w:rFonts w:ascii="Times New Roman" w:hAnsi="Times New Roman"/>
            <w:sz w:val="28"/>
            <w:szCs w:val="28"/>
            <w:lang w:eastAsia="ru-RU"/>
          </w:rPr>
          <w:t>подпунктом "а" пункта 3</w:t>
        </w:r>
      </w:hyperlink>
      <w:r w:rsidR="003F76C5" w:rsidRPr="002E59D5">
        <w:rPr>
          <w:rFonts w:ascii="Times New Roman" w:hAnsi="Times New Roman"/>
          <w:sz w:val="28"/>
          <w:szCs w:val="28"/>
          <w:lang w:eastAsia="ru-RU"/>
        </w:rPr>
        <w:t xml:space="preserve"> настоящего Положения.</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8. </w:t>
      </w:r>
      <w:proofErr w:type="gramStart"/>
      <w:r w:rsidRPr="002E59D5">
        <w:rPr>
          <w:rFonts w:ascii="Times New Roman" w:hAnsi="Times New Roman"/>
          <w:sz w:val="28"/>
          <w:szCs w:val="28"/>
          <w:lang w:eastAsia="ru-RU"/>
        </w:rPr>
        <w:t xml:space="preserve">В случае непредставления по объективным причинам лицом, замещающим </w:t>
      </w:r>
      <w:r w:rsidR="002B25D3" w:rsidRPr="002E59D5">
        <w:rPr>
          <w:rFonts w:ascii="Times New Roman" w:hAnsi="Times New Roman"/>
          <w:sz w:val="28"/>
          <w:szCs w:val="28"/>
        </w:rPr>
        <w:t xml:space="preserve">муниципальную должность </w:t>
      </w:r>
      <w:r w:rsidR="00C35571" w:rsidRPr="002E59D5">
        <w:rPr>
          <w:rFonts w:ascii="Times New Roman" w:hAnsi="Times New Roman"/>
          <w:sz w:val="28"/>
          <w:szCs w:val="28"/>
        </w:rPr>
        <w:t xml:space="preserve">на постоянной основе </w:t>
      </w:r>
      <w:r w:rsidR="002B25D3" w:rsidRPr="002E59D5">
        <w:rPr>
          <w:rFonts w:ascii="Times New Roman" w:hAnsi="Times New Roman"/>
          <w:sz w:val="28"/>
          <w:szCs w:val="28"/>
        </w:rPr>
        <w:t>в органах местного самоуправления Верховского района</w:t>
      </w:r>
      <w:r w:rsidRPr="002E59D5">
        <w:rPr>
          <w:rFonts w:ascii="Times New Roman" w:hAnsi="Times New Roman"/>
          <w:sz w:val="28"/>
          <w:szCs w:val="28"/>
          <w:lang w:eastAsia="ru-RU"/>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w:t>
      </w:r>
      <w:r w:rsidR="002B25D3" w:rsidRPr="002E59D5">
        <w:rPr>
          <w:rFonts w:ascii="Times New Roman" w:hAnsi="Times New Roman"/>
          <w:sz w:val="28"/>
          <w:szCs w:val="28"/>
          <w:lang w:eastAsia="ru-RU"/>
        </w:rPr>
        <w:t>руководителем органа местного самоуправления</w:t>
      </w:r>
      <w:r w:rsidRPr="002E59D5">
        <w:rPr>
          <w:rFonts w:ascii="Times New Roman" w:hAnsi="Times New Roman"/>
          <w:sz w:val="28"/>
          <w:szCs w:val="28"/>
          <w:lang w:eastAsia="ru-RU"/>
        </w:rPr>
        <w:t>.</w:t>
      </w:r>
      <w:proofErr w:type="gramEnd"/>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0090467F" w:rsidRPr="002E59D5">
        <w:rPr>
          <w:rFonts w:ascii="Times New Roman" w:hAnsi="Times New Roman"/>
          <w:sz w:val="28"/>
          <w:szCs w:val="28"/>
        </w:rPr>
        <w:t>лиц</w:t>
      </w:r>
      <w:r w:rsidR="0090467F">
        <w:rPr>
          <w:rFonts w:ascii="Times New Roman" w:hAnsi="Times New Roman"/>
          <w:sz w:val="28"/>
          <w:szCs w:val="28"/>
        </w:rPr>
        <w:t>ами, замещающими муниципальные</w:t>
      </w:r>
      <w:r w:rsidR="0090467F" w:rsidRPr="002E59D5">
        <w:rPr>
          <w:rFonts w:ascii="Times New Roman" w:hAnsi="Times New Roman"/>
          <w:sz w:val="28"/>
          <w:szCs w:val="28"/>
        </w:rPr>
        <w:t xml:space="preserve"> должност</w:t>
      </w:r>
      <w:r w:rsidR="0090467F">
        <w:rPr>
          <w:rFonts w:ascii="Times New Roman" w:hAnsi="Times New Roman"/>
          <w:sz w:val="28"/>
          <w:szCs w:val="28"/>
        </w:rPr>
        <w:t>и</w:t>
      </w:r>
      <w:r w:rsidR="0090467F" w:rsidRPr="002E59D5">
        <w:rPr>
          <w:rFonts w:ascii="Times New Roman" w:hAnsi="Times New Roman"/>
          <w:sz w:val="28"/>
          <w:szCs w:val="28"/>
        </w:rPr>
        <w:t xml:space="preserve"> на постоянной основе в органах местного самоуправления Верховского </w:t>
      </w:r>
      <w:r w:rsidR="0090467F">
        <w:rPr>
          <w:rFonts w:ascii="Times New Roman" w:hAnsi="Times New Roman"/>
          <w:sz w:val="28"/>
          <w:szCs w:val="28"/>
        </w:rPr>
        <w:t>района, а также гражданами, претендующими на замещение указанных должностей</w:t>
      </w:r>
      <w:r w:rsidR="0090467F" w:rsidRPr="002E59D5">
        <w:rPr>
          <w:rFonts w:ascii="Times New Roman" w:hAnsi="Times New Roman"/>
          <w:sz w:val="28"/>
          <w:szCs w:val="28"/>
        </w:rPr>
        <w:t>,</w:t>
      </w:r>
      <w:r w:rsidR="0090467F">
        <w:rPr>
          <w:rFonts w:ascii="Times New Roman" w:hAnsi="Times New Roman"/>
          <w:sz w:val="28"/>
          <w:szCs w:val="28"/>
        </w:rPr>
        <w:t xml:space="preserve"> </w:t>
      </w:r>
      <w:r w:rsidRPr="002E59D5">
        <w:rPr>
          <w:rFonts w:ascii="Times New Roman" w:hAnsi="Times New Roman"/>
          <w:sz w:val="28"/>
          <w:szCs w:val="28"/>
          <w:lang w:eastAsia="ru-RU"/>
        </w:rPr>
        <w:t>осуществляется в соответствии с законодательством Российской Федерации.</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10. </w:t>
      </w:r>
      <w:proofErr w:type="gramStart"/>
      <w:r w:rsidRPr="002E59D5">
        <w:rPr>
          <w:rFonts w:ascii="Times New Roman" w:hAnsi="Times New Roman"/>
          <w:sz w:val="28"/>
          <w:szCs w:val="28"/>
          <w:lang w:eastAsia="ru-RU"/>
        </w:rPr>
        <w:t xml:space="preserve">Сведения о доходах, об имуществе и обязательствах имущественного характера, представляемые в соответствии с настоящим Положением </w:t>
      </w:r>
      <w:r w:rsidR="00CB5A72" w:rsidRPr="002E59D5">
        <w:rPr>
          <w:rFonts w:ascii="Times New Roman" w:hAnsi="Times New Roman"/>
          <w:sz w:val="28"/>
          <w:szCs w:val="28"/>
        </w:rPr>
        <w:t>лицами, замещающими муниципальные</w:t>
      </w:r>
      <w:r w:rsidR="0090467F">
        <w:rPr>
          <w:rFonts w:ascii="Times New Roman" w:hAnsi="Times New Roman"/>
          <w:sz w:val="28"/>
          <w:szCs w:val="28"/>
        </w:rPr>
        <w:t xml:space="preserve"> должности на постоянной основе</w:t>
      </w:r>
      <w:r w:rsidR="00CB5A72" w:rsidRPr="002E59D5">
        <w:rPr>
          <w:rFonts w:ascii="Times New Roman" w:hAnsi="Times New Roman"/>
          <w:sz w:val="28"/>
          <w:szCs w:val="28"/>
        </w:rPr>
        <w:t xml:space="preserve"> в органах местного самоуправления Верховского района, а также гражданами, претендующими на замещение указанных должностей</w:t>
      </w:r>
      <w:r w:rsidR="00C8360D" w:rsidRPr="002E59D5">
        <w:rPr>
          <w:rFonts w:ascii="Times New Roman" w:hAnsi="Times New Roman"/>
          <w:sz w:val="28"/>
          <w:szCs w:val="28"/>
        </w:rPr>
        <w:t xml:space="preserve">, </w:t>
      </w:r>
      <w:r w:rsidRPr="002E59D5">
        <w:rPr>
          <w:rFonts w:ascii="Times New Roman" w:hAnsi="Times New Roman"/>
          <w:sz w:val="28"/>
          <w:szCs w:val="28"/>
          <w:lang w:eastAsia="ru-RU"/>
        </w:rPr>
        <w:t>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Эти сведения могут предоставляться </w:t>
      </w:r>
      <w:r w:rsidR="00C16A1E" w:rsidRPr="002E59D5">
        <w:rPr>
          <w:rFonts w:ascii="Times New Roman" w:hAnsi="Times New Roman"/>
          <w:sz w:val="28"/>
          <w:szCs w:val="28"/>
          <w:lang w:eastAsia="ru-RU"/>
        </w:rPr>
        <w:t>руководителю органа местного самоуправления</w:t>
      </w:r>
      <w:r w:rsidRPr="002E59D5">
        <w:rPr>
          <w:rFonts w:ascii="Times New Roman" w:hAnsi="Times New Roman"/>
          <w:sz w:val="28"/>
          <w:szCs w:val="28"/>
          <w:lang w:eastAsia="ru-RU"/>
        </w:rPr>
        <w:t>, а также должностным лицам, уполномоченным на обработку персональных данных, в случаях, предусмотренных федеральными законами.</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11. </w:t>
      </w:r>
      <w:proofErr w:type="gramStart"/>
      <w:r w:rsidRPr="002E59D5">
        <w:rPr>
          <w:rFonts w:ascii="Times New Roman" w:hAnsi="Times New Roman"/>
          <w:sz w:val="28"/>
          <w:szCs w:val="28"/>
          <w:lang w:eastAsia="ru-RU"/>
        </w:rPr>
        <w:t xml:space="preserve">Сведения о доходах, об имуществе и обязательствах имущественного характера лица, замещающего </w:t>
      </w:r>
      <w:r w:rsidR="002F7A88" w:rsidRPr="002E59D5">
        <w:rPr>
          <w:rFonts w:ascii="Times New Roman" w:hAnsi="Times New Roman"/>
          <w:sz w:val="28"/>
          <w:szCs w:val="28"/>
        </w:rPr>
        <w:t xml:space="preserve">муниципальную должность </w:t>
      </w:r>
      <w:r w:rsidR="00BE2805" w:rsidRPr="002E59D5">
        <w:rPr>
          <w:rFonts w:ascii="Times New Roman" w:hAnsi="Times New Roman"/>
          <w:sz w:val="28"/>
          <w:szCs w:val="28"/>
        </w:rPr>
        <w:t xml:space="preserve">на постоянной основе </w:t>
      </w:r>
      <w:r w:rsidR="002F7A88" w:rsidRPr="002E59D5">
        <w:rPr>
          <w:rFonts w:ascii="Times New Roman" w:hAnsi="Times New Roman"/>
          <w:sz w:val="28"/>
          <w:szCs w:val="28"/>
        </w:rPr>
        <w:t>в органах местного самоуправления Верховского района</w:t>
      </w:r>
      <w:r w:rsidRPr="002E59D5">
        <w:rPr>
          <w:rFonts w:ascii="Times New Roman" w:hAnsi="Times New Roman"/>
          <w:sz w:val="28"/>
          <w:szCs w:val="28"/>
          <w:lang w:eastAsia="ru-RU"/>
        </w:rPr>
        <w:t xml:space="preserve">, его супруги (супруга) и несовершеннолетних детей в </w:t>
      </w:r>
      <w:r w:rsidR="0090467F">
        <w:rPr>
          <w:rFonts w:ascii="Times New Roman" w:hAnsi="Times New Roman"/>
          <w:sz w:val="28"/>
          <w:szCs w:val="28"/>
          <w:lang w:eastAsia="ru-RU"/>
        </w:rPr>
        <w:t xml:space="preserve">соответствии </w:t>
      </w:r>
      <w:r w:rsidR="00A719D6" w:rsidRPr="002E59D5">
        <w:rPr>
          <w:rFonts w:ascii="Times New Roman" w:hAnsi="Times New Roman"/>
          <w:sz w:val="28"/>
          <w:szCs w:val="28"/>
          <w:lang w:eastAsia="ru-RU"/>
        </w:rPr>
        <w:t xml:space="preserve">с </w:t>
      </w:r>
      <w:r w:rsidR="00A719D6" w:rsidRPr="002E59D5">
        <w:rPr>
          <w:rFonts w:ascii="Times New Roman" w:hAnsi="Times New Roman"/>
          <w:sz w:val="28"/>
          <w:szCs w:val="28"/>
          <w:lang w:eastAsia="ru-RU"/>
        </w:rPr>
        <w:lastRenderedPageBreak/>
        <w:t xml:space="preserve">порядком, утвержденным </w:t>
      </w:r>
      <w:r w:rsidR="00BE2805" w:rsidRPr="002E59D5">
        <w:rPr>
          <w:rFonts w:ascii="Times New Roman" w:hAnsi="Times New Roman"/>
          <w:sz w:val="28"/>
          <w:szCs w:val="28"/>
          <w:lang w:eastAsia="ru-RU"/>
        </w:rPr>
        <w:t>Верховским районным Советом народных депутатов</w:t>
      </w:r>
      <w:r w:rsidR="00A97DB6">
        <w:rPr>
          <w:rFonts w:ascii="Times New Roman" w:hAnsi="Times New Roman"/>
          <w:sz w:val="28"/>
          <w:szCs w:val="28"/>
          <w:lang w:eastAsia="ru-RU"/>
        </w:rPr>
        <w:t>,</w:t>
      </w:r>
      <w:r w:rsidRPr="002E59D5">
        <w:rPr>
          <w:rFonts w:ascii="Times New Roman" w:hAnsi="Times New Roman"/>
          <w:sz w:val="28"/>
          <w:szCs w:val="28"/>
          <w:lang w:eastAsia="ru-RU"/>
        </w:rPr>
        <w:t xml:space="preserve"> размещаются в сети Интернет на официальном </w:t>
      </w:r>
      <w:r w:rsidR="00A719D6" w:rsidRPr="002E59D5">
        <w:rPr>
          <w:rFonts w:ascii="Times New Roman" w:hAnsi="Times New Roman"/>
          <w:sz w:val="28"/>
          <w:szCs w:val="28"/>
          <w:lang w:eastAsia="ru-RU"/>
        </w:rPr>
        <w:t>Интеренет-сайте района (www.adminverhov.ru)</w:t>
      </w:r>
      <w:r w:rsidRPr="002E59D5">
        <w:rPr>
          <w:rFonts w:ascii="Times New Roman" w:hAnsi="Times New Roman"/>
          <w:sz w:val="28"/>
          <w:szCs w:val="28"/>
          <w:lang w:eastAsia="ru-RU"/>
        </w:rPr>
        <w:t>, а в случае отсутствия этих сведений в указанных источниках - предоставляются средствам</w:t>
      </w:r>
      <w:proofErr w:type="gramEnd"/>
      <w:r w:rsidRPr="002E59D5">
        <w:rPr>
          <w:rFonts w:ascii="Times New Roman" w:hAnsi="Times New Roman"/>
          <w:sz w:val="28"/>
          <w:szCs w:val="28"/>
          <w:lang w:eastAsia="ru-RU"/>
        </w:rPr>
        <w:t xml:space="preserve"> массовой информации для опубликования по их запросам.</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12</w:t>
      </w:r>
      <w:r w:rsidR="00A719D6" w:rsidRPr="002E59D5">
        <w:rPr>
          <w:rFonts w:ascii="Times New Roman" w:hAnsi="Times New Roman"/>
          <w:sz w:val="28"/>
          <w:szCs w:val="28"/>
          <w:lang w:eastAsia="ru-RU"/>
        </w:rPr>
        <w:t xml:space="preserve">. </w:t>
      </w:r>
      <w:r w:rsidR="00B27156" w:rsidRPr="002E59D5">
        <w:rPr>
          <w:rFonts w:ascii="Times New Roman" w:hAnsi="Times New Roman"/>
          <w:sz w:val="28"/>
          <w:szCs w:val="28"/>
          <w:lang w:eastAsia="ru-RU"/>
        </w:rPr>
        <w:t>Работники</w:t>
      </w:r>
      <w:r w:rsidRPr="002E59D5">
        <w:rPr>
          <w:rFonts w:ascii="Times New Roman" w:hAnsi="Times New Roman"/>
          <w:sz w:val="28"/>
          <w:szCs w:val="28"/>
          <w:lang w:eastAsia="ru-RU"/>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13. </w:t>
      </w:r>
      <w:proofErr w:type="gramStart"/>
      <w:r w:rsidRPr="002E59D5">
        <w:rPr>
          <w:rFonts w:ascii="Times New Roman" w:hAnsi="Times New Roman"/>
          <w:sz w:val="28"/>
          <w:szCs w:val="28"/>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w:t>
      </w:r>
      <w:r w:rsidR="00A719D6" w:rsidRPr="002E59D5">
        <w:rPr>
          <w:rFonts w:ascii="Times New Roman" w:hAnsi="Times New Roman"/>
          <w:sz w:val="28"/>
          <w:szCs w:val="28"/>
          <w:lang w:eastAsia="ru-RU"/>
        </w:rPr>
        <w:t>муниципальную</w:t>
      </w:r>
      <w:r w:rsidRPr="002E59D5">
        <w:rPr>
          <w:rFonts w:ascii="Times New Roman" w:hAnsi="Times New Roman"/>
          <w:sz w:val="28"/>
          <w:szCs w:val="28"/>
          <w:lang w:eastAsia="ru-RU"/>
        </w:rPr>
        <w:t xml:space="preserve"> должность</w:t>
      </w:r>
      <w:r w:rsidR="00B27156" w:rsidRPr="002E59D5">
        <w:rPr>
          <w:rFonts w:ascii="Times New Roman" w:hAnsi="Times New Roman"/>
          <w:sz w:val="28"/>
          <w:szCs w:val="28"/>
          <w:lang w:eastAsia="ru-RU"/>
        </w:rPr>
        <w:t xml:space="preserve"> на постоянной основе</w:t>
      </w:r>
      <w:r w:rsidR="00A719D6" w:rsidRPr="002E59D5">
        <w:rPr>
          <w:rFonts w:ascii="Times New Roman" w:hAnsi="Times New Roman"/>
          <w:sz w:val="28"/>
          <w:szCs w:val="28"/>
          <w:lang w:eastAsia="ru-RU"/>
        </w:rPr>
        <w:t xml:space="preserve"> в органах местного самоуправления Верховского района</w:t>
      </w:r>
      <w:r w:rsidRPr="002E59D5">
        <w:rPr>
          <w:rFonts w:ascii="Times New Roman" w:hAnsi="Times New Roman"/>
          <w:sz w:val="28"/>
          <w:szCs w:val="28"/>
          <w:lang w:eastAsia="ru-RU"/>
        </w:rPr>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w:t>
      </w:r>
      <w:r w:rsidR="00A719D6" w:rsidRPr="002E59D5">
        <w:rPr>
          <w:rFonts w:ascii="Times New Roman" w:hAnsi="Times New Roman"/>
          <w:sz w:val="28"/>
          <w:szCs w:val="28"/>
          <w:lang w:eastAsia="ru-RU"/>
        </w:rPr>
        <w:t>муниципальную должность</w:t>
      </w:r>
      <w:r w:rsidRPr="002E59D5">
        <w:rPr>
          <w:rFonts w:ascii="Times New Roman" w:hAnsi="Times New Roman"/>
          <w:sz w:val="28"/>
          <w:szCs w:val="28"/>
          <w:lang w:eastAsia="ru-RU"/>
        </w:rPr>
        <w:t>.</w:t>
      </w:r>
      <w:proofErr w:type="gramEnd"/>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59D5">
        <w:rPr>
          <w:rFonts w:ascii="Times New Roman" w:hAnsi="Times New Roman"/>
          <w:sz w:val="28"/>
          <w:szCs w:val="28"/>
          <w:lang w:eastAsia="ru-RU"/>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w:t>
      </w:r>
      <w:r w:rsidR="00B27156" w:rsidRPr="002E59D5">
        <w:rPr>
          <w:rFonts w:ascii="Times New Roman" w:hAnsi="Times New Roman"/>
          <w:sz w:val="28"/>
          <w:szCs w:val="28"/>
          <w:lang w:eastAsia="ru-RU"/>
        </w:rPr>
        <w:t>муниципальной</w:t>
      </w:r>
      <w:r w:rsidR="00A719D6" w:rsidRPr="002E59D5">
        <w:rPr>
          <w:rFonts w:ascii="Times New Roman" w:hAnsi="Times New Roman"/>
          <w:sz w:val="28"/>
          <w:szCs w:val="28"/>
          <w:lang w:eastAsia="ru-RU"/>
        </w:rPr>
        <w:t xml:space="preserve"> должности в органах местного самоуправления Верховского района</w:t>
      </w:r>
      <w:r w:rsidRPr="002E59D5">
        <w:rPr>
          <w:rFonts w:ascii="Times New Roman" w:hAnsi="Times New Roman"/>
          <w:sz w:val="28"/>
          <w:szCs w:val="28"/>
          <w:lang w:eastAsia="ru-RU"/>
        </w:rPr>
        <w:t xml:space="preserve"> (назначен на указанную должность), эти справки возвращаются ему по его письменному</w:t>
      </w:r>
      <w:proofErr w:type="gramEnd"/>
      <w:r w:rsidRPr="002E59D5">
        <w:rPr>
          <w:rFonts w:ascii="Times New Roman" w:hAnsi="Times New Roman"/>
          <w:sz w:val="28"/>
          <w:szCs w:val="28"/>
          <w:lang w:eastAsia="ru-RU"/>
        </w:rPr>
        <w:t xml:space="preserve"> заявлению вместе с другими документами.</w:t>
      </w:r>
    </w:p>
    <w:p w:rsidR="003F76C5" w:rsidRPr="002E59D5" w:rsidRDefault="003F76C5" w:rsidP="008A7BF4">
      <w:pPr>
        <w:autoSpaceDE w:val="0"/>
        <w:autoSpaceDN w:val="0"/>
        <w:adjustRightInd w:val="0"/>
        <w:spacing w:after="0" w:line="240" w:lineRule="auto"/>
        <w:ind w:firstLine="709"/>
        <w:jc w:val="both"/>
        <w:rPr>
          <w:rFonts w:ascii="Times New Roman" w:hAnsi="Times New Roman"/>
          <w:sz w:val="28"/>
          <w:szCs w:val="28"/>
          <w:lang w:eastAsia="ru-RU"/>
        </w:rPr>
      </w:pPr>
      <w:r w:rsidRPr="002E59D5">
        <w:rPr>
          <w:rFonts w:ascii="Times New Roman" w:hAnsi="Times New Roman"/>
          <w:sz w:val="28"/>
          <w:szCs w:val="28"/>
          <w:lang w:eastAsia="ru-RU"/>
        </w:rPr>
        <w:t xml:space="preserve">14. В случае непредставления или представления заведомо ложных сведений о доходах, об имуществе и обязательствах имущественного характера </w:t>
      </w:r>
      <w:r w:rsidR="00B27156" w:rsidRPr="002E59D5">
        <w:rPr>
          <w:rFonts w:ascii="Times New Roman" w:hAnsi="Times New Roman"/>
          <w:sz w:val="28"/>
          <w:szCs w:val="28"/>
        </w:rPr>
        <w:t xml:space="preserve">лицо, замещающее муниципальную должность на постоянной основе в органах местного самоуправления Верховского района, а также гражданин, претендующий на замещение указанной должности, </w:t>
      </w:r>
      <w:r w:rsidRPr="002E59D5">
        <w:rPr>
          <w:rFonts w:ascii="Times New Roman" w:hAnsi="Times New Roman"/>
          <w:sz w:val="28"/>
          <w:szCs w:val="28"/>
          <w:lang w:eastAsia="ru-RU"/>
        </w:rPr>
        <w:t>несут ответственность в соответствии с законодательством Российской Федерации.</w:t>
      </w:r>
    </w:p>
    <w:p w:rsidR="003F76C5" w:rsidRDefault="003F76C5" w:rsidP="00BA154F">
      <w:pPr>
        <w:pStyle w:val="ConsPlusNormal"/>
        <w:ind w:firstLine="709"/>
        <w:jc w:val="both"/>
        <w:rPr>
          <w:rFonts w:ascii="Times New Roman" w:hAnsi="Times New Roman" w:cs="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8A7BF4" w:rsidRDefault="008A7BF4" w:rsidP="00C76F47">
      <w:pPr>
        <w:spacing w:after="0" w:line="240" w:lineRule="auto"/>
        <w:ind w:left="4510"/>
        <w:rPr>
          <w:rFonts w:ascii="Times New Roman" w:hAnsi="Times New Roman"/>
          <w:sz w:val="28"/>
          <w:szCs w:val="28"/>
        </w:rPr>
      </w:pPr>
    </w:p>
    <w:p w:rsidR="00C76F47" w:rsidRDefault="00C76F47" w:rsidP="00C76F47">
      <w:pPr>
        <w:spacing w:after="0" w:line="240" w:lineRule="auto"/>
        <w:ind w:left="4510"/>
        <w:rPr>
          <w:rFonts w:ascii="Times New Roman" w:hAnsi="Times New Roman"/>
          <w:sz w:val="28"/>
          <w:szCs w:val="28"/>
        </w:rPr>
      </w:pPr>
      <w:r w:rsidRPr="00E14046">
        <w:rPr>
          <w:rFonts w:ascii="Times New Roman" w:hAnsi="Times New Roman"/>
          <w:sz w:val="28"/>
          <w:szCs w:val="28"/>
        </w:rPr>
        <w:lastRenderedPageBreak/>
        <w:t xml:space="preserve">Приложение </w:t>
      </w:r>
      <w:r>
        <w:rPr>
          <w:rFonts w:ascii="Times New Roman" w:hAnsi="Times New Roman"/>
          <w:sz w:val="28"/>
          <w:szCs w:val="28"/>
        </w:rPr>
        <w:t>2</w:t>
      </w:r>
      <w:r w:rsidRPr="00E14046">
        <w:rPr>
          <w:rFonts w:ascii="Times New Roman" w:hAnsi="Times New Roman"/>
          <w:sz w:val="28"/>
          <w:szCs w:val="28"/>
        </w:rPr>
        <w:t xml:space="preserve"> к решению Верховского районного Совета народных депутатов </w:t>
      </w:r>
    </w:p>
    <w:p w:rsidR="00C76F47" w:rsidRPr="00E14046" w:rsidRDefault="00C76F47" w:rsidP="00C76F47">
      <w:pPr>
        <w:spacing w:after="0" w:line="240" w:lineRule="auto"/>
        <w:ind w:left="4510"/>
        <w:rPr>
          <w:rFonts w:ascii="Times New Roman" w:hAnsi="Times New Roman"/>
          <w:sz w:val="28"/>
          <w:szCs w:val="28"/>
        </w:rPr>
      </w:pPr>
      <w:r w:rsidRPr="00E14046">
        <w:rPr>
          <w:rFonts w:ascii="Times New Roman" w:hAnsi="Times New Roman"/>
          <w:sz w:val="28"/>
          <w:szCs w:val="28"/>
        </w:rPr>
        <w:t>от «</w:t>
      </w:r>
      <w:r w:rsidR="00C46937">
        <w:rPr>
          <w:rFonts w:ascii="Times New Roman" w:hAnsi="Times New Roman"/>
          <w:sz w:val="28"/>
          <w:szCs w:val="28"/>
        </w:rPr>
        <w:t xml:space="preserve">14 </w:t>
      </w:r>
      <w:r w:rsidRPr="00E14046">
        <w:rPr>
          <w:rFonts w:ascii="Times New Roman" w:hAnsi="Times New Roman"/>
          <w:sz w:val="28"/>
          <w:szCs w:val="28"/>
        </w:rPr>
        <w:t xml:space="preserve">» </w:t>
      </w:r>
      <w:r w:rsidR="00C46937">
        <w:rPr>
          <w:rFonts w:ascii="Times New Roman" w:hAnsi="Times New Roman"/>
          <w:sz w:val="28"/>
          <w:szCs w:val="28"/>
        </w:rPr>
        <w:t>апреля</w:t>
      </w:r>
      <w:r w:rsidRPr="00E14046">
        <w:rPr>
          <w:rFonts w:ascii="Times New Roman" w:hAnsi="Times New Roman"/>
          <w:sz w:val="28"/>
          <w:szCs w:val="28"/>
        </w:rPr>
        <w:t xml:space="preserve"> 2015 года № </w:t>
      </w:r>
      <w:r w:rsidR="00C46937">
        <w:rPr>
          <w:rFonts w:ascii="Times New Roman" w:hAnsi="Times New Roman"/>
          <w:sz w:val="28"/>
          <w:szCs w:val="28"/>
        </w:rPr>
        <w:t>38/299</w:t>
      </w:r>
      <w:r w:rsidRPr="00E14046">
        <w:rPr>
          <w:rFonts w:ascii="Times New Roman" w:hAnsi="Times New Roman"/>
          <w:sz w:val="28"/>
          <w:szCs w:val="28"/>
        </w:rPr>
        <w:t>-рс</w:t>
      </w:r>
    </w:p>
    <w:p w:rsidR="00F51B90" w:rsidRDefault="00F51B90" w:rsidP="00BB55BA">
      <w:pPr>
        <w:pStyle w:val="ConsPlusNormal"/>
        <w:ind w:firstLine="540"/>
        <w:jc w:val="both"/>
      </w:pPr>
    </w:p>
    <w:p w:rsidR="00F27ADE" w:rsidRDefault="00F27ADE" w:rsidP="00611161">
      <w:pPr>
        <w:pStyle w:val="ConsPlusNormal"/>
        <w:ind w:firstLine="540"/>
        <w:jc w:val="center"/>
      </w:pPr>
    </w:p>
    <w:p w:rsidR="00F27ADE" w:rsidRDefault="00F27ADE" w:rsidP="00611161">
      <w:pPr>
        <w:pStyle w:val="ConsPlusNormal"/>
        <w:ind w:firstLine="540"/>
        <w:jc w:val="center"/>
      </w:pPr>
    </w:p>
    <w:p w:rsidR="00F27ADE" w:rsidRDefault="00F27ADE" w:rsidP="00611161">
      <w:pPr>
        <w:pStyle w:val="ConsPlusNormal"/>
        <w:ind w:firstLine="540"/>
        <w:jc w:val="center"/>
      </w:pPr>
    </w:p>
    <w:p w:rsidR="00F51B90" w:rsidRPr="009B1BC3" w:rsidRDefault="00F51B90" w:rsidP="00F27ADE">
      <w:pPr>
        <w:pStyle w:val="ConsPlusNormal"/>
        <w:jc w:val="center"/>
        <w:rPr>
          <w:rFonts w:ascii="Times New Roman" w:hAnsi="Times New Roman" w:cs="Times New Roman"/>
          <w:b/>
          <w:sz w:val="28"/>
          <w:szCs w:val="28"/>
        </w:rPr>
      </w:pPr>
      <w:hyperlink w:anchor="Par90" w:tooltip="Ссылка на текущий документ" w:history="1">
        <w:r w:rsidRPr="009B1BC3">
          <w:rPr>
            <w:rFonts w:ascii="Times New Roman" w:hAnsi="Times New Roman" w:cs="Times New Roman"/>
            <w:b/>
            <w:sz w:val="28"/>
            <w:szCs w:val="28"/>
          </w:rPr>
          <w:t>Положение</w:t>
        </w:r>
      </w:hyperlink>
    </w:p>
    <w:p w:rsidR="00F51B90" w:rsidRPr="009B1BC3" w:rsidRDefault="00F51B90" w:rsidP="00F27ADE">
      <w:pPr>
        <w:pStyle w:val="ConsPlusNormal"/>
        <w:jc w:val="center"/>
        <w:rPr>
          <w:b/>
        </w:rPr>
      </w:pPr>
      <w:r w:rsidRPr="009B1BC3">
        <w:rPr>
          <w:rFonts w:ascii="Times New Roman" w:hAnsi="Times New Roman" w:cs="Times New Roman"/>
          <w:b/>
          <w:sz w:val="28"/>
          <w:szCs w:val="28"/>
        </w:rPr>
        <w:t>о представлении гражданами, претендующими на замещение должностей муниципальной службы в органах местного самоуправления Верховского района, лицами, замещающими указанные должности, сведений о доходах, об имуществе и обязательствах имущественного характера</w:t>
      </w:r>
    </w:p>
    <w:p w:rsidR="00F51B90" w:rsidRDefault="00F51B90" w:rsidP="00BB55BA">
      <w:pPr>
        <w:spacing w:after="0" w:line="240" w:lineRule="auto"/>
        <w:ind w:firstLine="709"/>
        <w:jc w:val="both"/>
        <w:rPr>
          <w:rFonts w:ascii="Times New Roman" w:hAnsi="Times New Roman"/>
          <w:sz w:val="28"/>
        </w:rPr>
      </w:pP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1. </w:t>
      </w:r>
      <w:proofErr w:type="gramStart"/>
      <w:r w:rsidRPr="00693C8E">
        <w:rPr>
          <w:rFonts w:ascii="Times New Roman" w:hAnsi="Times New Roman"/>
          <w:sz w:val="28"/>
          <w:szCs w:val="28"/>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C53E37" w:rsidRPr="00693C8E">
        <w:rPr>
          <w:rFonts w:ascii="Times New Roman" w:hAnsi="Times New Roman"/>
          <w:sz w:val="28"/>
          <w:szCs w:val="28"/>
          <w:lang w:eastAsia="ru-RU"/>
        </w:rPr>
        <w:t xml:space="preserve">в органах местного самоуправления Верховского района </w:t>
      </w:r>
      <w:r w:rsidRPr="00693C8E">
        <w:rPr>
          <w:rFonts w:ascii="Times New Roman" w:hAnsi="Times New Roman"/>
          <w:sz w:val="28"/>
          <w:szCs w:val="28"/>
          <w:lang w:eastAsia="ru-RU"/>
        </w:rPr>
        <w:t xml:space="preserve">(далее - должности </w:t>
      </w:r>
      <w:r w:rsidR="00C53E37" w:rsidRPr="00693C8E">
        <w:rPr>
          <w:rFonts w:ascii="Times New Roman" w:hAnsi="Times New Roman"/>
          <w:sz w:val="28"/>
          <w:szCs w:val="28"/>
          <w:lang w:eastAsia="ru-RU"/>
        </w:rPr>
        <w:t>муниципальной</w:t>
      </w:r>
      <w:r w:rsidRPr="00693C8E">
        <w:rPr>
          <w:rFonts w:ascii="Times New Roman" w:hAnsi="Times New Roman"/>
          <w:sz w:val="28"/>
          <w:szCs w:val="28"/>
          <w:lang w:eastAsia="ru-RU"/>
        </w:rPr>
        <w:t xml:space="preserve"> службы), и муниципальными служащими </w:t>
      </w:r>
      <w:r w:rsidR="00C53E37" w:rsidRPr="00693C8E">
        <w:rPr>
          <w:rFonts w:ascii="Times New Roman" w:hAnsi="Times New Roman"/>
          <w:sz w:val="28"/>
          <w:szCs w:val="28"/>
          <w:lang w:eastAsia="ru-RU"/>
        </w:rPr>
        <w:t xml:space="preserve">органов местного самоуправления Верховского района </w:t>
      </w:r>
      <w:r w:rsidRPr="00693C8E">
        <w:rPr>
          <w:rFonts w:ascii="Times New Roman" w:hAnsi="Times New Roman"/>
          <w:sz w:val="28"/>
          <w:szCs w:val="28"/>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693C8E">
        <w:rPr>
          <w:rFonts w:ascii="Times New Roman" w:hAnsi="Times New Roman"/>
          <w:sz w:val="28"/>
          <w:szCs w:val="28"/>
          <w:lang w:eastAsia="ru-RU"/>
        </w:rPr>
        <w:t xml:space="preserve">, </w:t>
      </w:r>
      <w:proofErr w:type="gramStart"/>
      <w:r w:rsidRPr="00693C8E">
        <w:rPr>
          <w:rFonts w:ascii="Times New Roman" w:hAnsi="Times New Roman"/>
          <w:sz w:val="28"/>
          <w:szCs w:val="28"/>
          <w:lang w:eastAsia="ru-RU"/>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7E509D"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bookmarkStart w:id="3" w:name="Par1"/>
      <w:bookmarkEnd w:id="3"/>
      <w:r w:rsidRPr="00693C8E">
        <w:rPr>
          <w:rFonts w:ascii="Times New Roman" w:hAnsi="Times New Roman"/>
          <w:sz w:val="28"/>
          <w:szCs w:val="28"/>
          <w:lang w:eastAsia="ru-RU"/>
        </w:rPr>
        <w:t xml:space="preserve">2. </w:t>
      </w:r>
      <w:proofErr w:type="gramStart"/>
      <w:r w:rsidRPr="00693C8E">
        <w:rPr>
          <w:rFonts w:ascii="Times New Roman" w:hAnsi="Times New Roman"/>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C53E37" w:rsidRPr="00693C8E">
        <w:rPr>
          <w:rFonts w:ascii="Times New Roman" w:hAnsi="Times New Roman"/>
          <w:sz w:val="28"/>
          <w:szCs w:val="28"/>
          <w:lang w:eastAsia="ru-RU"/>
        </w:rPr>
        <w:t>муниципальной</w:t>
      </w:r>
      <w:r w:rsidRPr="00693C8E">
        <w:rPr>
          <w:rFonts w:ascii="Times New Roman" w:hAnsi="Times New Roman"/>
          <w:sz w:val="28"/>
          <w:szCs w:val="28"/>
          <w:lang w:eastAsia="ru-RU"/>
        </w:rPr>
        <w:t xml:space="preserve"> службы, предусмотренной</w:t>
      </w:r>
      <w:r w:rsidR="00B0122C">
        <w:rPr>
          <w:rFonts w:ascii="Times New Roman" w:hAnsi="Times New Roman"/>
          <w:sz w:val="28"/>
          <w:szCs w:val="28"/>
          <w:lang w:eastAsia="ru-RU"/>
        </w:rPr>
        <w:t xml:space="preserve"> перечнем должностей, утвержденным</w:t>
      </w:r>
      <w:r w:rsidRPr="00693C8E">
        <w:rPr>
          <w:rFonts w:ascii="Times New Roman" w:hAnsi="Times New Roman"/>
          <w:sz w:val="28"/>
          <w:szCs w:val="28"/>
          <w:lang w:eastAsia="ru-RU"/>
        </w:rPr>
        <w:t xml:space="preserve"> </w:t>
      </w:r>
      <w:r w:rsidR="007E509D" w:rsidRPr="00693C8E">
        <w:rPr>
          <w:rFonts w:ascii="Times New Roman" w:hAnsi="Times New Roman"/>
          <w:sz w:val="28"/>
          <w:szCs w:val="28"/>
        </w:rPr>
        <w:t>нормативным правовым актом соответствующего органа местного самоуправления</w:t>
      </w:r>
      <w:r w:rsidR="003C3A32">
        <w:rPr>
          <w:rFonts w:ascii="Times New Roman" w:hAnsi="Times New Roman"/>
          <w:sz w:val="28"/>
          <w:szCs w:val="28"/>
        </w:rPr>
        <w:t>,</w:t>
      </w:r>
      <w:r w:rsidR="007E509D" w:rsidRPr="00693C8E">
        <w:rPr>
          <w:rFonts w:ascii="Times New Roman" w:hAnsi="Times New Roman"/>
          <w:sz w:val="28"/>
          <w:szCs w:val="28"/>
        </w:rPr>
        <w:t xml:space="preserve">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3. Сведения о доходах, об имуществе и обязательствах имущественного характера представляются по </w:t>
      </w:r>
      <w:hyperlink r:id="rId11" w:history="1">
        <w:r w:rsidRPr="00693C8E">
          <w:rPr>
            <w:rFonts w:ascii="Times New Roman" w:hAnsi="Times New Roman"/>
            <w:sz w:val="28"/>
            <w:szCs w:val="28"/>
            <w:lang w:eastAsia="ru-RU"/>
          </w:rPr>
          <w:t>форме</w:t>
        </w:r>
      </w:hyperlink>
      <w:r w:rsidRPr="00693C8E">
        <w:rPr>
          <w:rFonts w:ascii="Times New Roman" w:hAnsi="Times New Roman"/>
          <w:sz w:val="28"/>
          <w:szCs w:val="28"/>
          <w:lang w:eastAsia="ru-RU"/>
        </w:rPr>
        <w:t xml:space="preserve">, утвержденной указом Президента Российской Федерации от 23 июня 2014 года </w:t>
      </w:r>
      <w:r w:rsidR="007E509D" w:rsidRPr="00693C8E">
        <w:rPr>
          <w:rFonts w:ascii="Times New Roman" w:hAnsi="Times New Roman"/>
          <w:sz w:val="28"/>
          <w:szCs w:val="28"/>
          <w:lang w:eastAsia="ru-RU"/>
        </w:rPr>
        <w:t>№</w:t>
      </w:r>
      <w:r w:rsidRPr="00693C8E">
        <w:rPr>
          <w:rFonts w:ascii="Times New Roman" w:hAnsi="Times New Roman"/>
          <w:sz w:val="28"/>
          <w:szCs w:val="28"/>
          <w:lang w:eastAsia="ru-RU"/>
        </w:rPr>
        <w:t xml:space="preserve"> 460 </w:t>
      </w:r>
      <w:r w:rsidR="007E509D" w:rsidRPr="00693C8E">
        <w:rPr>
          <w:rFonts w:ascii="Times New Roman" w:hAnsi="Times New Roman"/>
          <w:sz w:val="28"/>
          <w:szCs w:val="28"/>
          <w:lang w:eastAsia="ru-RU"/>
        </w:rPr>
        <w:t>«</w:t>
      </w:r>
      <w:r w:rsidRPr="00693C8E">
        <w:rPr>
          <w:rFonts w:ascii="Times New Roman" w:hAnsi="Times New Roman"/>
          <w:sz w:val="28"/>
          <w:szCs w:val="28"/>
          <w:lang w:eastAsia="ru-RU"/>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7E509D" w:rsidRPr="00693C8E">
        <w:rPr>
          <w:rFonts w:ascii="Times New Roman" w:hAnsi="Times New Roman"/>
          <w:sz w:val="28"/>
          <w:szCs w:val="28"/>
          <w:lang w:eastAsia="ru-RU"/>
        </w:rPr>
        <w:t>Президента Российской Федерации»</w:t>
      </w:r>
      <w:r w:rsidRPr="00693C8E">
        <w:rPr>
          <w:rFonts w:ascii="Times New Roman" w:hAnsi="Times New Roman"/>
          <w:sz w:val="28"/>
          <w:szCs w:val="28"/>
          <w:lang w:eastAsia="ru-RU"/>
        </w:rPr>
        <w:t>.</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Если федеральным законом или законом Орловской области не установлен иной срок представления указанных сведений, сведения представляются:</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bookmarkStart w:id="4" w:name="Par5"/>
      <w:bookmarkEnd w:id="4"/>
      <w:r w:rsidRPr="00693C8E">
        <w:rPr>
          <w:rFonts w:ascii="Times New Roman" w:hAnsi="Times New Roman"/>
          <w:sz w:val="28"/>
          <w:szCs w:val="28"/>
          <w:lang w:eastAsia="ru-RU"/>
        </w:rPr>
        <w:t xml:space="preserve">а) гражданами - при назначении на должности </w:t>
      </w:r>
      <w:r w:rsidR="007E509D" w:rsidRPr="00693C8E">
        <w:rPr>
          <w:rFonts w:ascii="Times New Roman" w:hAnsi="Times New Roman"/>
          <w:sz w:val="28"/>
          <w:szCs w:val="28"/>
          <w:lang w:eastAsia="ru-RU"/>
        </w:rPr>
        <w:t>муниципальной</w:t>
      </w:r>
      <w:r w:rsidRPr="00693C8E">
        <w:rPr>
          <w:rFonts w:ascii="Times New Roman" w:hAnsi="Times New Roman"/>
          <w:sz w:val="28"/>
          <w:szCs w:val="28"/>
          <w:lang w:eastAsia="ru-RU"/>
        </w:rPr>
        <w:t xml:space="preserve"> службы, предусмотренные перечнем должностей, указанным в </w:t>
      </w:r>
      <w:hyperlink w:anchor="Par1" w:history="1">
        <w:r w:rsidRPr="00693C8E">
          <w:rPr>
            <w:rFonts w:ascii="Times New Roman" w:hAnsi="Times New Roman"/>
            <w:sz w:val="28"/>
            <w:szCs w:val="28"/>
            <w:lang w:eastAsia="ru-RU"/>
          </w:rPr>
          <w:t>пункте 2</w:t>
        </w:r>
      </w:hyperlink>
      <w:r w:rsidRPr="00693C8E">
        <w:rPr>
          <w:rFonts w:ascii="Times New Roman" w:hAnsi="Times New Roman"/>
          <w:sz w:val="28"/>
          <w:szCs w:val="28"/>
          <w:lang w:eastAsia="ru-RU"/>
        </w:rPr>
        <w:t xml:space="preserve"> настоящего Положения;</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lastRenderedPageBreak/>
        <w:t xml:space="preserve">б) </w:t>
      </w:r>
      <w:r w:rsidR="007E509D" w:rsidRPr="00693C8E">
        <w:rPr>
          <w:rFonts w:ascii="Times New Roman" w:hAnsi="Times New Roman"/>
          <w:sz w:val="28"/>
          <w:szCs w:val="28"/>
          <w:lang w:eastAsia="ru-RU"/>
        </w:rPr>
        <w:t>муниципальным</w:t>
      </w:r>
      <w:r w:rsidR="00A97DB6">
        <w:rPr>
          <w:rFonts w:ascii="Times New Roman" w:hAnsi="Times New Roman"/>
          <w:sz w:val="28"/>
          <w:szCs w:val="28"/>
          <w:lang w:eastAsia="ru-RU"/>
        </w:rPr>
        <w:t>и</w:t>
      </w:r>
      <w:r w:rsidRPr="00693C8E">
        <w:rPr>
          <w:rFonts w:ascii="Times New Roman" w:hAnsi="Times New Roman"/>
          <w:sz w:val="28"/>
          <w:szCs w:val="28"/>
          <w:lang w:eastAsia="ru-RU"/>
        </w:rPr>
        <w:t xml:space="preserve"> служащими, замещающими должности </w:t>
      </w:r>
      <w:r w:rsidR="007E509D" w:rsidRPr="00693C8E">
        <w:rPr>
          <w:rFonts w:ascii="Times New Roman" w:hAnsi="Times New Roman"/>
          <w:sz w:val="28"/>
          <w:szCs w:val="28"/>
          <w:lang w:eastAsia="ru-RU"/>
        </w:rPr>
        <w:t>муниципальной</w:t>
      </w:r>
      <w:r w:rsidRPr="00693C8E">
        <w:rPr>
          <w:rFonts w:ascii="Times New Roman" w:hAnsi="Times New Roman"/>
          <w:sz w:val="28"/>
          <w:szCs w:val="28"/>
          <w:lang w:eastAsia="ru-RU"/>
        </w:rPr>
        <w:t xml:space="preserve"> службы, предусмотренные перечнем должностей, указанным в </w:t>
      </w:r>
      <w:hyperlink w:anchor="Par1" w:history="1">
        <w:r w:rsidRPr="00693C8E">
          <w:rPr>
            <w:rFonts w:ascii="Times New Roman" w:hAnsi="Times New Roman"/>
            <w:sz w:val="28"/>
            <w:szCs w:val="28"/>
            <w:lang w:eastAsia="ru-RU"/>
          </w:rPr>
          <w:t>пункте 2</w:t>
        </w:r>
      </w:hyperlink>
      <w:r w:rsidRPr="00693C8E">
        <w:rPr>
          <w:rFonts w:ascii="Times New Roman" w:hAnsi="Times New Roman"/>
          <w:sz w:val="28"/>
          <w:szCs w:val="28"/>
          <w:lang w:eastAsia="ru-RU"/>
        </w:rPr>
        <w:t xml:space="preserve"> настоящего Положения, - ежегодно, не позднее 30 апреля года, следующего </w:t>
      </w:r>
      <w:proofErr w:type="gramStart"/>
      <w:r w:rsidRPr="00693C8E">
        <w:rPr>
          <w:rFonts w:ascii="Times New Roman" w:hAnsi="Times New Roman"/>
          <w:sz w:val="28"/>
          <w:szCs w:val="28"/>
          <w:lang w:eastAsia="ru-RU"/>
        </w:rPr>
        <w:t>за</w:t>
      </w:r>
      <w:proofErr w:type="gramEnd"/>
      <w:r w:rsidRPr="00693C8E">
        <w:rPr>
          <w:rFonts w:ascii="Times New Roman" w:hAnsi="Times New Roman"/>
          <w:sz w:val="28"/>
          <w:szCs w:val="28"/>
          <w:lang w:eastAsia="ru-RU"/>
        </w:rPr>
        <w:t xml:space="preserve"> отчетным.</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4. Гражданин при назначении на должность </w:t>
      </w:r>
      <w:r w:rsidR="007E509D" w:rsidRPr="00693C8E">
        <w:rPr>
          <w:rFonts w:ascii="Times New Roman" w:hAnsi="Times New Roman"/>
          <w:sz w:val="28"/>
          <w:szCs w:val="28"/>
          <w:lang w:eastAsia="ru-RU"/>
        </w:rPr>
        <w:t xml:space="preserve">муниципальной </w:t>
      </w:r>
      <w:r w:rsidRPr="00693C8E">
        <w:rPr>
          <w:rFonts w:ascii="Times New Roman" w:hAnsi="Times New Roman"/>
          <w:sz w:val="28"/>
          <w:szCs w:val="28"/>
          <w:lang w:eastAsia="ru-RU"/>
        </w:rPr>
        <w:t>службы представляет:</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93C8E">
        <w:rPr>
          <w:rFonts w:ascii="Times New Roman" w:hAnsi="Times New Roman"/>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E509D" w:rsidRPr="00693C8E">
        <w:rPr>
          <w:rFonts w:ascii="Times New Roman" w:hAnsi="Times New Roman"/>
          <w:sz w:val="28"/>
          <w:szCs w:val="28"/>
          <w:lang w:eastAsia="ru-RU"/>
        </w:rPr>
        <w:t>муниципальной</w:t>
      </w:r>
      <w:r w:rsidRPr="00693C8E">
        <w:rPr>
          <w:rFonts w:ascii="Times New Roman" w:hAnsi="Times New Roman"/>
          <w:sz w:val="28"/>
          <w:szCs w:val="28"/>
          <w:lang w:eastAsia="ru-RU"/>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93C8E">
        <w:rPr>
          <w:rFonts w:ascii="Times New Roman" w:hAnsi="Times New Roman"/>
          <w:sz w:val="28"/>
          <w:szCs w:val="28"/>
          <w:lang w:eastAsia="ru-RU"/>
        </w:rPr>
        <w:t xml:space="preserve"> подачи документов для замещения должности </w:t>
      </w:r>
      <w:r w:rsidR="007E509D" w:rsidRPr="00693C8E">
        <w:rPr>
          <w:rFonts w:ascii="Times New Roman" w:hAnsi="Times New Roman"/>
          <w:sz w:val="28"/>
          <w:szCs w:val="28"/>
          <w:lang w:eastAsia="ru-RU"/>
        </w:rPr>
        <w:t xml:space="preserve">муниципальной </w:t>
      </w:r>
      <w:r w:rsidRPr="00693C8E">
        <w:rPr>
          <w:rFonts w:ascii="Times New Roman" w:hAnsi="Times New Roman"/>
          <w:sz w:val="28"/>
          <w:szCs w:val="28"/>
          <w:lang w:eastAsia="ru-RU"/>
        </w:rPr>
        <w:t>службы (на отчетную дату);</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93C8E">
        <w:rPr>
          <w:rFonts w:ascii="Times New Roman" w:hAnsi="Times New Roman"/>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5A2AF7" w:rsidRPr="00693C8E">
        <w:rPr>
          <w:rFonts w:ascii="Times New Roman" w:hAnsi="Times New Roman"/>
          <w:sz w:val="28"/>
          <w:szCs w:val="28"/>
          <w:lang w:eastAsia="ru-RU"/>
        </w:rPr>
        <w:t xml:space="preserve">муниципальной </w:t>
      </w:r>
      <w:r w:rsidRPr="00693C8E">
        <w:rPr>
          <w:rFonts w:ascii="Times New Roman" w:hAnsi="Times New Roman"/>
          <w:sz w:val="28"/>
          <w:szCs w:val="28"/>
          <w:lang w:eastAsia="ru-RU"/>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93C8E">
        <w:rPr>
          <w:rFonts w:ascii="Times New Roman" w:hAnsi="Times New Roman"/>
          <w:sz w:val="28"/>
          <w:szCs w:val="28"/>
          <w:lang w:eastAsia="ru-RU"/>
        </w:rPr>
        <w:t xml:space="preserve"> для замещения должности </w:t>
      </w:r>
      <w:r w:rsidR="007E509D" w:rsidRPr="00693C8E">
        <w:rPr>
          <w:rFonts w:ascii="Times New Roman" w:hAnsi="Times New Roman"/>
          <w:sz w:val="28"/>
          <w:szCs w:val="28"/>
          <w:lang w:eastAsia="ru-RU"/>
        </w:rPr>
        <w:t xml:space="preserve">муниципальной </w:t>
      </w:r>
      <w:r w:rsidRPr="00693C8E">
        <w:rPr>
          <w:rFonts w:ascii="Times New Roman" w:hAnsi="Times New Roman"/>
          <w:sz w:val="28"/>
          <w:szCs w:val="28"/>
          <w:lang w:eastAsia="ru-RU"/>
        </w:rPr>
        <w:t>службы (на отчетную дату).</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5. </w:t>
      </w:r>
      <w:r w:rsidR="007E509D" w:rsidRPr="00693C8E">
        <w:rPr>
          <w:rFonts w:ascii="Times New Roman" w:hAnsi="Times New Roman"/>
          <w:sz w:val="28"/>
          <w:szCs w:val="28"/>
          <w:lang w:eastAsia="ru-RU"/>
        </w:rPr>
        <w:t>Муниципальный</w:t>
      </w:r>
      <w:r w:rsidRPr="00693C8E">
        <w:rPr>
          <w:rFonts w:ascii="Times New Roman" w:hAnsi="Times New Roman"/>
          <w:sz w:val="28"/>
          <w:szCs w:val="28"/>
          <w:lang w:eastAsia="ru-RU"/>
        </w:rPr>
        <w:t xml:space="preserve"> служащий представляет ежегодно:</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93C8E">
        <w:rPr>
          <w:rFonts w:ascii="Times New Roman" w:hAnsi="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509D"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bookmarkStart w:id="5" w:name="Par13"/>
      <w:bookmarkEnd w:id="5"/>
      <w:r w:rsidRPr="00693C8E">
        <w:rPr>
          <w:rFonts w:ascii="Times New Roman" w:hAnsi="Times New Roman"/>
          <w:sz w:val="28"/>
          <w:szCs w:val="28"/>
          <w:lang w:eastAsia="ru-RU"/>
        </w:rPr>
        <w:t xml:space="preserve">6. </w:t>
      </w:r>
      <w:r w:rsidR="007E509D" w:rsidRPr="00693C8E">
        <w:rPr>
          <w:rFonts w:ascii="Times New Roman" w:hAnsi="Times New Roman"/>
          <w:sz w:val="28"/>
          <w:szCs w:val="28"/>
        </w:rPr>
        <w:t xml:space="preserve">Муниципальный служащий, замещающий должность муниципальной службы, не включенную в </w:t>
      </w:r>
      <w:hyperlink r:id="rId12" w:tooltip="Указ Губернатора Орловской области от 31.08.2009 N 260 (ред. от 19.11.2014) &quot;Об утверждении Перечня должностей государственной гражданской службы Орловской области, при назначении на которые граждане и при замещении которых гражданские служащие обязаны предста" w:history="1">
        <w:r w:rsidR="007E509D" w:rsidRPr="00693C8E">
          <w:rPr>
            <w:rFonts w:ascii="Times New Roman" w:hAnsi="Times New Roman"/>
            <w:sz w:val="28"/>
            <w:szCs w:val="28"/>
          </w:rPr>
          <w:t>перечень</w:t>
        </w:r>
      </w:hyperlink>
      <w:r w:rsidR="007E509D" w:rsidRPr="00693C8E">
        <w:rPr>
          <w:rFonts w:ascii="Times New Roman" w:hAnsi="Times New Roman"/>
          <w:sz w:val="28"/>
          <w:szCs w:val="28"/>
        </w:rPr>
        <w:t xml:space="preserve"> должностей, указанный в </w:t>
      </w:r>
      <w:hyperlink w:anchor="Par101" w:tooltip="Ссылка на текущий документ" w:history="1">
        <w:r w:rsidR="007E509D" w:rsidRPr="00693C8E">
          <w:rPr>
            <w:rFonts w:ascii="Times New Roman" w:hAnsi="Times New Roman"/>
            <w:sz w:val="28"/>
            <w:szCs w:val="28"/>
          </w:rPr>
          <w:t>пункте 2</w:t>
        </w:r>
      </w:hyperlink>
      <w:r w:rsidR="007E509D" w:rsidRPr="00693C8E">
        <w:rPr>
          <w:rFonts w:ascii="Times New Roman" w:hAnsi="Times New Roman"/>
          <w:sz w:val="28"/>
          <w:szCs w:val="28"/>
        </w:rPr>
        <w:t xml:space="preserve">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101" w:tooltip="Ссылка на текущий документ" w:history="1">
        <w:r w:rsidR="007E509D" w:rsidRPr="00693C8E">
          <w:rPr>
            <w:rFonts w:ascii="Times New Roman" w:hAnsi="Times New Roman"/>
            <w:sz w:val="28"/>
            <w:szCs w:val="28"/>
          </w:rPr>
          <w:t>пунктом 2</w:t>
        </w:r>
      </w:hyperlink>
      <w:r w:rsidR="007E509D" w:rsidRPr="00693C8E">
        <w:rPr>
          <w:rFonts w:ascii="Times New Roman" w:hAnsi="Times New Roman"/>
          <w:sz w:val="28"/>
          <w:szCs w:val="28"/>
        </w:rPr>
        <w:t xml:space="preserve">, </w:t>
      </w:r>
      <w:hyperlink w:anchor="Par105" w:tooltip="Ссылка на текущий документ" w:history="1">
        <w:r w:rsidR="007E509D" w:rsidRPr="00693C8E">
          <w:rPr>
            <w:rFonts w:ascii="Times New Roman" w:hAnsi="Times New Roman"/>
            <w:sz w:val="28"/>
            <w:szCs w:val="28"/>
          </w:rPr>
          <w:t>подпунктом «а» пункта 3</w:t>
        </w:r>
      </w:hyperlink>
      <w:r w:rsidR="007E509D" w:rsidRPr="00693C8E">
        <w:rPr>
          <w:rFonts w:ascii="Times New Roman" w:hAnsi="Times New Roman"/>
          <w:sz w:val="28"/>
          <w:szCs w:val="28"/>
        </w:rPr>
        <w:t xml:space="preserve"> и </w:t>
      </w:r>
      <w:hyperlink w:anchor="Par107" w:tooltip="Ссылка на текущий документ" w:history="1">
        <w:r w:rsidR="007E509D" w:rsidRPr="00693C8E">
          <w:rPr>
            <w:rFonts w:ascii="Times New Roman" w:hAnsi="Times New Roman"/>
            <w:sz w:val="28"/>
            <w:szCs w:val="28"/>
          </w:rPr>
          <w:t>пунктом 4</w:t>
        </w:r>
      </w:hyperlink>
      <w:r w:rsidR="007E509D" w:rsidRPr="00693C8E">
        <w:rPr>
          <w:rFonts w:ascii="Times New Roman" w:hAnsi="Times New Roman"/>
          <w:sz w:val="28"/>
          <w:szCs w:val="28"/>
        </w:rPr>
        <w:t xml:space="preserve"> настоящего Положения.</w:t>
      </w:r>
    </w:p>
    <w:p w:rsidR="007E509D"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7. </w:t>
      </w:r>
      <w:r w:rsidR="007E509D" w:rsidRPr="00693C8E">
        <w:rPr>
          <w:rFonts w:ascii="Times New Roman" w:hAnsi="Times New Roman"/>
          <w:sz w:val="28"/>
          <w:szCs w:val="28"/>
          <w:lang w:eastAsia="ru-RU"/>
        </w:rPr>
        <w:t xml:space="preserve">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Верховского района, если федеральным законом </w:t>
      </w:r>
      <w:r w:rsidR="007E509D" w:rsidRPr="00693C8E">
        <w:rPr>
          <w:rFonts w:ascii="Times New Roman" w:hAnsi="Times New Roman"/>
          <w:sz w:val="28"/>
          <w:szCs w:val="28"/>
          <w:lang w:eastAsia="ru-RU"/>
        </w:rPr>
        <w:lastRenderedPageBreak/>
        <w:t>или законом Орловской области не установлен иной порядок представления указанных сведений.</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8. В случае если гражданин или </w:t>
      </w:r>
      <w:r w:rsidR="007E509D" w:rsidRPr="00693C8E">
        <w:rPr>
          <w:rFonts w:ascii="Times New Roman" w:hAnsi="Times New Roman"/>
          <w:sz w:val="28"/>
          <w:szCs w:val="28"/>
        </w:rPr>
        <w:t>муниципальный</w:t>
      </w:r>
      <w:r w:rsidRPr="00693C8E">
        <w:rPr>
          <w:rFonts w:ascii="Times New Roman" w:hAnsi="Times New Roman"/>
          <w:sz w:val="28"/>
          <w:szCs w:val="28"/>
          <w:lang w:eastAsia="ru-RU"/>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5B46" w:rsidRPr="00693C8E" w:rsidRDefault="007E509D"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rPr>
        <w:t>Муниципальный</w:t>
      </w:r>
      <w:r w:rsidR="00555B46" w:rsidRPr="00693C8E">
        <w:rPr>
          <w:rFonts w:ascii="Times New Roman" w:hAnsi="Times New Roman"/>
          <w:sz w:val="28"/>
          <w:szCs w:val="28"/>
          <w:lang w:eastAsia="ru-RU"/>
        </w:rPr>
        <w:t xml:space="preserve"> служащий может представить уточненные сведения в течение одного месяца после окончания срока, указанного в </w:t>
      </w:r>
      <w:hyperlink r:id="rId13" w:history="1">
        <w:r w:rsidR="00555B46" w:rsidRPr="00693C8E">
          <w:rPr>
            <w:rFonts w:ascii="Times New Roman" w:hAnsi="Times New Roman"/>
            <w:sz w:val="28"/>
            <w:szCs w:val="28"/>
            <w:lang w:eastAsia="ru-RU"/>
          </w:rPr>
          <w:t>подпункте "б" пункта 3</w:t>
        </w:r>
      </w:hyperlink>
      <w:r w:rsidR="00555B46" w:rsidRPr="00693C8E">
        <w:rPr>
          <w:rFonts w:ascii="Times New Roman" w:hAnsi="Times New Roman"/>
          <w:sz w:val="28"/>
          <w:szCs w:val="28"/>
          <w:lang w:eastAsia="ru-RU"/>
        </w:rPr>
        <w:t xml:space="preserve"> настоящего Положения. Граж</w:t>
      </w:r>
      <w:r w:rsidRPr="00693C8E">
        <w:rPr>
          <w:rFonts w:ascii="Times New Roman" w:hAnsi="Times New Roman"/>
          <w:sz w:val="28"/>
          <w:szCs w:val="28"/>
          <w:lang w:eastAsia="ru-RU"/>
        </w:rPr>
        <w:t>данин, назначаемый на должность м</w:t>
      </w:r>
      <w:r w:rsidRPr="00693C8E">
        <w:rPr>
          <w:rFonts w:ascii="Times New Roman" w:hAnsi="Times New Roman"/>
          <w:sz w:val="28"/>
          <w:szCs w:val="28"/>
        </w:rPr>
        <w:t>униципальной</w:t>
      </w:r>
      <w:r w:rsidR="00555B46" w:rsidRPr="00693C8E">
        <w:rPr>
          <w:rFonts w:ascii="Times New Roman" w:hAnsi="Times New Roman"/>
          <w:sz w:val="28"/>
          <w:szCs w:val="28"/>
          <w:lang w:eastAsia="ru-RU"/>
        </w:rPr>
        <w:t xml:space="preserve"> службы, может представить уточненные сведения в течение одного месяца со дня представления сведений в соответствии с </w:t>
      </w:r>
      <w:hyperlink r:id="rId14" w:history="1">
        <w:r w:rsidR="00555B46" w:rsidRPr="00693C8E">
          <w:rPr>
            <w:rFonts w:ascii="Times New Roman" w:hAnsi="Times New Roman"/>
            <w:sz w:val="28"/>
            <w:szCs w:val="28"/>
            <w:lang w:eastAsia="ru-RU"/>
          </w:rPr>
          <w:t>подпунктом "а" пункта 3</w:t>
        </w:r>
      </w:hyperlink>
      <w:r w:rsidR="00555B46" w:rsidRPr="00693C8E">
        <w:rPr>
          <w:rFonts w:ascii="Times New Roman" w:hAnsi="Times New Roman"/>
          <w:sz w:val="28"/>
          <w:szCs w:val="28"/>
          <w:lang w:eastAsia="ru-RU"/>
        </w:rPr>
        <w:t xml:space="preserve"> настоящего Положения.</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9. В случае непредставления по объективным причинам </w:t>
      </w:r>
      <w:r w:rsidR="007E509D" w:rsidRPr="00693C8E">
        <w:rPr>
          <w:rFonts w:ascii="Times New Roman" w:hAnsi="Times New Roman"/>
          <w:sz w:val="28"/>
          <w:szCs w:val="28"/>
          <w:lang w:eastAsia="ru-RU"/>
        </w:rPr>
        <w:t>муниципальным</w:t>
      </w:r>
      <w:r w:rsidRPr="00693C8E">
        <w:rPr>
          <w:rFonts w:ascii="Times New Roman" w:hAnsi="Times New Roman"/>
          <w:sz w:val="28"/>
          <w:szCs w:val="28"/>
          <w:lang w:eastAsia="ru-RU"/>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007E509D" w:rsidRPr="00693C8E">
        <w:rPr>
          <w:rFonts w:ascii="Times New Roman" w:hAnsi="Times New Roman"/>
          <w:sz w:val="28"/>
          <w:szCs w:val="28"/>
          <w:lang w:eastAsia="ru-RU"/>
        </w:rPr>
        <w:t>соответствующей комиссией, созданной руководителем органа местного самоуправления.</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056BE3" w:rsidRPr="00693C8E">
        <w:rPr>
          <w:rFonts w:ascii="Times New Roman" w:hAnsi="Times New Roman"/>
          <w:sz w:val="28"/>
          <w:szCs w:val="28"/>
          <w:lang w:eastAsia="ru-RU"/>
        </w:rPr>
        <w:t>муниципальным</w:t>
      </w:r>
      <w:r w:rsidRPr="00693C8E">
        <w:rPr>
          <w:rFonts w:ascii="Times New Roman" w:hAnsi="Times New Roman"/>
          <w:sz w:val="28"/>
          <w:szCs w:val="28"/>
          <w:lang w:eastAsia="ru-RU"/>
        </w:rPr>
        <w:t xml:space="preserve"> служащим, осуществляется в соответствии с законодательством Российской Федерации.</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056BE3" w:rsidRPr="00693C8E">
        <w:rPr>
          <w:rFonts w:ascii="Times New Roman" w:hAnsi="Times New Roman"/>
          <w:sz w:val="28"/>
          <w:szCs w:val="28"/>
          <w:lang w:eastAsia="ru-RU"/>
        </w:rPr>
        <w:t>муниципальным</w:t>
      </w:r>
      <w:r w:rsidRPr="00693C8E">
        <w:rPr>
          <w:rFonts w:ascii="Times New Roman" w:hAnsi="Times New Roman"/>
          <w:sz w:val="28"/>
          <w:szCs w:val="28"/>
          <w:lang w:eastAsia="ru-RU"/>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Эти сведения предоставляются руководителю </w:t>
      </w:r>
      <w:r w:rsidR="00056BE3" w:rsidRPr="00693C8E">
        <w:rPr>
          <w:rFonts w:ascii="Times New Roman" w:hAnsi="Times New Roman"/>
          <w:sz w:val="28"/>
          <w:szCs w:val="28"/>
          <w:lang w:eastAsia="ru-RU"/>
        </w:rPr>
        <w:t>органа местного самоуправления Верховского района</w:t>
      </w:r>
      <w:r w:rsidRPr="00693C8E">
        <w:rPr>
          <w:rFonts w:ascii="Times New Roman" w:hAnsi="Times New Roman"/>
          <w:sz w:val="28"/>
          <w:szCs w:val="28"/>
          <w:lang w:eastAsia="ru-RU"/>
        </w:rPr>
        <w:t xml:space="preserve"> и другим должностным лицам, наделенным полномочиями назначать на должность и освобождать от должности </w:t>
      </w:r>
      <w:r w:rsidR="00056BE3" w:rsidRPr="00693C8E">
        <w:rPr>
          <w:rFonts w:ascii="Times New Roman" w:hAnsi="Times New Roman"/>
          <w:sz w:val="28"/>
          <w:szCs w:val="28"/>
          <w:lang w:eastAsia="ru-RU"/>
        </w:rPr>
        <w:t>муниципальны</w:t>
      </w:r>
      <w:r w:rsidRPr="00693C8E">
        <w:rPr>
          <w:rFonts w:ascii="Times New Roman" w:hAnsi="Times New Roman"/>
          <w:sz w:val="28"/>
          <w:szCs w:val="28"/>
          <w:lang w:eastAsia="ru-RU"/>
        </w:rPr>
        <w:t>х служащих, а также иным должностным лицам, уполномоченным на обработку персональных данных, в случаях, предусмотренных федеральными законами.</w:t>
      </w:r>
    </w:p>
    <w:p w:rsidR="00056BE3"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12. </w:t>
      </w:r>
      <w:proofErr w:type="gramStart"/>
      <w:r w:rsidR="00056BE3" w:rsidRPr="00693C8E">
        <w:rPr>
          <w:rFonts w:ascii="Times New Roman" w:hAnsi="Times New Roman"/>
          <w:sz w:val="28"/>
          <w:szCs w:val="28"/>
          <w:lang w:eastAsia="ru-RU"/>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Верховским районным Советом народных депутатов</w:t>
      </w:r>
      <w:r w:rsidR="003C3A32">
        <w:rPr>
          <w:rFonts w:ascii="Times New Roman" w:hAnsi="Times New Roman"/>
          <w:sz w:val="28"/>
          <w:szCs w:val="28"/>
          <w:lang w:eastAsia="ru-RU"/>
        </w:rPr>
        <w:t>,</w:t>
      </w:r>
      <w:r w:rsidR="00056BE3" w:rsidRPr="00693C8E">
        <w:rPr>
          <w:rFonts w:ascii="Times New Roman" w:hAnsi="Times New Roman"/>
          <w:sz w:val="28"/>
          <w:szCs w:val="28"/>
          <w:lang w:eastAsia="ru-RU"/>
        </w:rPr>
        <w:t xml:space="preserve"> размещаются в сети Интернет на официальном Интеренет-сайте района (www.adminverhov.ru), а в случае отсутствия этих сведений в указанных источниках - предоставляются средствам массовой информации для опубликования по их запросам.</w:t>
      </w:r>
      <w:proofErr w:type="gramEnd"/>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lastRenderedPageBreak/>
        <w:t xml:space="preserve">13. </w:t>
      </w:r>
      <w:r w:rsidR="00056BE3" w:rsidRPr="00693C8E">
        <w:rPr>
          <w:rFonts w:ascii="Times New Roman" w:hAnsi="Times New Roman"/>
          <w:sz w:val="28"/>
          <w:szCs w:val="28"/>
          <w:lang w:eastAsia="ru-RU"/>
        </w:rPr>
        <w:t>Муниципальные</w:t>
      </w:r>
      <w:r w:rsidRPr="00693C8E">
        <w:rPr>
          <w:rFonts w:ascii="Times New Roman" w:hAnsi="Times New Roman"/>
          <w:sz w:val="28"/>
          <w:szCs w:val="28"/>
          <w:lang w:eastAsia="ru-RU"/>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14. </w:t>
      </w:r>
      <w:proofErr w:type="gramStart"/>
      <w:r w:rsidRPr="00693C8E">
        <w:rPr>
          <w:rFonts w:ascii="Times New Roman" w:hAnsi="Times New Roman"/>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w:t>
      </w:r>
      <w:r w:rsidR="00056BE3" w:rsidRPr="00693C8E">
        <w:rPr>
          <w:rFonts w:ascii="Times New Roman" w:hAnsi="Times New Roman"/>
          <w:sz w:val="28"/>
          <w:szCs w:val="28"/>
          <w:lang w:eastAsia="ru-RU"/>
        </w:rPr>
        <w:t xml:space="preserve"> муниципальным</w:t>
      </w:r>
      <w:r w:rsidRPr="00693C8E">
        <w:rPr>
          <w:rFonts w:ascii="Times New Roman" w:hAnsi="Times New Roman"/>
          <w:sz w:val="28"/>
          <w:szCs w:val="28"/>
          <w:lang w:eastAsia="ru-RU"/>
        </w:rPr>
        <w:t xml:space="preserve"> служащим, указанным в </w:t>
      </w:r>
      <w:hyperlink w:anchor="Par13" w:history="1">
        <w:r w:rsidRPr="00693C8E">
          <w:rPr>
            <w:rFonts w:ascii="Times New Roman" w:hAnsi="Times New Roman"/>
            <w:sz w:val="28"/>
            <w:szCs w:val="28"/>
            <w:lang w:eastAsia="ru-RU"/>
          </w:rPr>
          <w:t>пункте 6</w:t>
        </w:r>
      </w:hyperlink>
      <w:r w:rsidRPr="00693C8E">
        <w:rPr>
          <w:rFonts w:ascii="Times New Roman" w:hAnsi="Times New Roman"/>
          <w:sz w:val="28"/>
          <w:szCs w:val="28"/>
          <w:lang w:eastAsia="ru-RU"/>
        </w:rPr>
        <w:t xml:space="preserve"> настоящего Положения, при назначении на должность </w:t>
      </w:r>
      <w:r w:rsidR="00056BE3" w:rsidRPr="00693C8E">
        <w:rPr>
          <w:rFonts w:ascii="Times New Roman" w:hAnsi="Times New Roman"/>
          <w:sz w:val="28"/>
          <w:szCs w:val="28"/>
          <w:lang w:eastAsia="ru-RU"/>
        </w:rPr>
        <w:t>муниципальн</w:t>
      </w:r>
      <w:r w:rsidRPr="00693C8E">
        <w:rPr>
          <w:rFonts w:ascii="Times New Roman" w:hAnsi="Times New Roman"/>
          <w:sz w:val="28"/>
          <w:szCs w:val="28"/>
          <w:lang w:eastAsia="ru-RU"/>
        </w:rPr>
        <w:t xml:space="preserve">ой службы, а также представляемые </w:t>
      </w:r>
      <w:r w:rsidR="00056BE3" w:rsidRPr="00693C8E">
        <w:rPr>
          <w:rFonts w:ascii="Times New Roman" w:hAnsi="Times New Roman"/>
          <w:sz w:val="28"/>
          <w:szCs w:val="28"/>
          <w:lang w:eastAsia="ru-RU"/>
        </w:rPr>
        <w:t xml:space="preserve">муниципальным </w:t>
      </w:r>
      <w:r w:rsidRPr="00693C8E">
        <w:rPr>
          <w:rFonts w:ascii="Times New Roman" w:hAnsi="Times New Roman"/>
          <w:sz w:val="28"/>
          <w:szCs w:val="28"/>
          <w:lang w:eastAsia="ru-RU"/>
        </w:rPr>
        <w:t xml:space="preserve">служащим ежегодно, и информация о результатах проверки достоверности и полноты этих сведений приобщаются к личному делу </w:t>
      </w:r>
      <w:r w:rsidR="00056BE3" w:rsidRPr="00693C8E">
        <w:rPr>
          <w:rFonts w:ascii="Times New Roman" w:hAnsi="Times New Roman"/>
          <w:sz w:val="28"/>
          <w:szCs w:val="28"/>
          <w:lang w:eastAsia="ru-RU"/>
        </w:rPr>
        <w:t>муниципальн</w:t>
      </w:r>
      <w:r w:rsidRPr="00693C8E">
        <w:rPr>
          <w:rFonts w:ascii="Times New Roman" w:hAnsi="Times New Roman"/>
          <w:sz w:val="28"/>
          <w:szCs w:val="28"/>
          <w:lang w:eastAsia="ru-RU"/>
        </w:rPr>
        <w:t>ого служащего.</w:t>
      </w:r>
      <w:proofErr w:type="gramEnd"/>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93C8E">
        <w:rPr>
          <w:rFonts w:ascii="Times New Roman" w:hAnsi="Times New Roman"/>
          <w:sz w:val="28"/>
          <w:szCs w:val="28"/>
          <w:lang w:eastAsia="ru-RU"/>
        </w:rPr>
        <w:t xml:space="preserve">В случае если гражданин или </w:t>
      </w:r>
      <w:r w:rsidR="00056BE3" w:rsidRPr="00693C8E">
        <w:rPr>
          <w:rFonts w:ascii="Times New Roman" w:hAnsi="Times New Roman"/>
          <w:sz w:val="28"/>
          <w:szCs w:val="28"/>
          <w:lang w:eastAsia="ru-RU"/>
        </w:rPr>
        <w:t>муниципальный</w:t>
      </w:r>
      <w:r w:rsidRPr="00693C8E">
        <w:rPr>
          <w:rFonts w:ascii="Times New Roman" w:hAnsi="Times New Roman"/>
          <w:sz w:val="28"/>
          <w:szCs w:val="28"/>
          <w:lang w:eastAsia="ru-RU"/>
        </w:rPr>
        <w:t xml:space="preserve"> служащий, указанный в </w:t>
      </w:r>
      <w:hyperlink w:anchor="Par13" w:history="1">
        <w:r w:rsidRPr="00693C8E">
          <w:rPr>
            <w:rFonts w:ascii="Times New Roman" w:hAnsi="Times New Roman"/>
            <w:sz w:val="28"/>
            <w:szCs w:val="28"/>
            <w:lang w:eastAsia="ru-RU"/>
          </w:rPr>
          <w:t>пункте 6</w:t>
        </w:r>
      </w:hyperlink>
      <w:r w:rsidRPr="00693C8E">
        <w:rPr>
          <w:rFonts w:ascii="Times New Roman" w:hAnsi="Times New Roman"/>
          <w:sz w:val="28"/>
          <w:szCs w:val="28"/>
          <w:lang w:eastAsia="ru-RU"/>
        </w:rPr>
        <w:t xml:space="preserve"> настоящего Положения, представившие в кадровую службу </w:t>
      </w:r>
      <w:r w:rsidR="00056BE3" w:rsidRPr="00693C8E">
        <w:rPr>
          <w:rFonts w:ascii="Times New Roman" w:hAnsi="Times New Roman"/>
          <w:sz w:val="28"/>
          <w:szCs w:val="28"/>
          <w:lang w:eastAsia="ru-RU"/>
        </w:rPr>
        <w:t>органа местного самоуправления Верховского района</w:t>
      </w:r>
      <w:r w:rsidRPr="00693C8E">
        <w:rPr>
          <w:rFonts w:ascii="Times New Roman" w:hAnsi="Times New Roman"/>
          <w:sz w:val="28"/>
          <w:szCs w:val="28"/>
          <w:lang w:eastAsia="ru-RU"/>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056BE3" w:rsidRPr="00693C8E">
        <w:rPr>
          <w:rFonts w:ascii="Times New Roman" w:hAnsi="Times New Roman"/>
          <w:sz w:val="28"/>
          <w:szCs w:val="28"/>
          <w:lang w:eastAsia="ru-RU"/>
        </w:rPr>
        <w:t xml:space="preserve">муниципальной </w:t>
      </w:r>
      <w:r w:rsidRPr="00693C8E">
        <w:rPr>
          <w:rFonts w:ascii="Times New Roman" w:hAnsi="Times New Roman"/>
          <w:sz w:val="28"/>
          <w:szCs w:val="28"/>
          <w:lang w:eastAsia="ru-RU"/>
        </w:rPr>
        <w:t xml:space="preserve">службы, включенную в </w:t>
      </w:r>
      <w:hyperlink r:id="rId15" w:history="1">
        <w:r w:rsidRPr="00693C8E">
          <w:rPr>
            <w:rFonts w:ascii="Times New Roman" w:hAnsi="Times New Roman"/>
            <w:sz w:val="28"/>
            <w:szCs w:val="28"/>
            <w:lang w:eastAsia="ru-RU"/>
          </w:rPr>
          <w:t>перечень</w:t>
        </w:r>
      </w:hyperlink>
      <w:r w:rsidRPr="00693C8E">
        <w:rPr>
          <w:rFonts w:ascii="Times New Roman" w:hAnsi="Times New Roman"/>
          <w:sz w:val="28"/>
          <w:szCs w:val="28"/>
          <w:lang w:eastAsia="ru-RU"/>
        </w:rPr>
        <w:t xml:space="preserve"> должностей, утвержденный</w:t>
      </w:r>
      <w:proofErr w:type="gramEnd"/>
      <w:r w:rsidRPr="00693C8E">
        <w:rPr>
          <w:rFonts w:ascii="Times New Roman" w:hAnsi="Times New Roman"/>
          <w:sz w:val="28"/>
          <w:szCs w:val="28"/>
          <w:lang w:eastAsia="ru-RU"/>
        </w:rPr>
        <w:t xml:space="preserve"> </w:t>
      </w:r>
      <w:r w:rsidR="00056BE3" w:rsidRPr="00693C8E">
        <w:rPr>
          <w:rFonts w:ascii="Times New Roman" w:hAnsi="Times New Roman"/>
          <w:sz w:val="28"/>
          <w:szCs w:val="28"/>
          <w:lang w:eastAsia="ru-RU"/>
        </w:rPr>
        <w:t>нормативным правовым актом соответствующего  органа местного самоуправления</w:t>
      </w:r>
      <w:r w:rsidRPr="00693C8E">
        <w:rPr>
          <w:rFonts w:ascii="Times New Roman" w:hAnsi="Times New Roman"/>
          <w:sz w:val="28"/>
          <w:szCs w:val="28"/>
          <w:lang w:eastAsia="ru-RU"/>
        </w:rPr>
        <w:t>, эти справки возвращаются им по их письменному заявлению вместе с другими документами.</w:t>
      </w:r>
    </w:p>
    <w:p w:rsidR="00555B46" w:rsidRPr="00693C8E" w:rsidRDefault="00555B46" w:rsidP="00693C8E">
      <w:pPr>
        <w:autoSpaceDE w:val="0"/>
        <w:autoSpaceDN w:val="0"/>
        <w:adjustRightInd w:val="0"/>
        <w:spacing w:after="0" w:line="240" w:lineRule="auto"/>
        <w:ind w:firstLine="709"/>
        <w:jc w:val="both"/>
        <w:rPr>
          <w:rFonts w:ascii="Times New Roman" w:hAnsi="Times New Roman"/>
          <w:sz w:val="28"/>
          <w:szCs w:val="28"/>
          <w:lang w:eastAsia="ru-RU"/>
        </w:rPr>
      </w:pPr>
      <w:r w:rsidRPr="00693C8E">
        <w:rPr>
          <w:rFonts w:ascii="Times New Roman" w:hAnsi="Times New Roman"/>
          <w:sz w:val="28"/>
          <w:szCs w:val="28"/>
          <w:lang w:eastAsia="ru-RU"/>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051978" w:rsidRPr="00693C8E">
        <w:rPr>
          <w:rFonts w:ascii="Times New Roman" w:hAnsi="Times New Roman"/>
          <w:sz w:val="28"/>
          <w:szCs w:val="28"/>
          <w:lang w:eastAsia="ru-RU"/>
        </w:rPr>
        <w:t>муниципальной</w:t>
      </w:r>
      <w:r w:rsidRPr="00693C8E">
        <w:rPr>
          <w:rFonts w:ascii="Times New Roman" w:hAnsi="Times New Roman"/>
          <w:sz w:val="28"/>
          <w:szCs w:val="28"/>
          <w:lang w:eastAsia="ru-RU"/>
        </w:rPr>
        <w:t xml:space="preserve"> службы, а </w:t>
      </w:r>
      <w:r w:rsidR="00051978" w:rsidRPr="00693C8E">
        <w:rPr>
          <w:rFonts w:ascii="Times New Roman" w:hAnsi="Times New Roman"/>
          <w:sz w:val="28"/>
          <w:szCs w:val="28"/>
          <w:lang w:eastAsia="ru-RU"/>
        </w:rPr>
        <w:t>муниципальный</w:t>
      </w:r>
      <w:r w:rsidRPr="00693C8E">
        <w:rPr>
          <w:rFonts w:ascii="Times New Roman" w:hAnsi="Times New Roman"/>
          <w:sz w:val="28"/>
          <w:szCs w:val="28"/>
          <w:lang w:eastAsia="ru-RU"/>
        </w:rPr>
        <w:t xml:space="preserve"> служащий освобождается от должности </w:t>
      </w:r>
      <w:r w:rsidR="00051978" w:rsidRPr="00693C8E">
        <w:rPr>
          <w:rFonts w:ascii="Times New Roman" w:hAnsi="Times New Roman"/>
          <w:sz w:val="28"/>
          <w:szCs w:val="28"/>
          <w:lang w:eastAsia="ru-RU"/>
        </w:rPr>
        <w:t>муниципальн</w:t>
      </w:r>
      <w:r w:rsidRPr="00693C8E">
        <w:rPr>
          <w:rFonts w:ascii="Times New Roman" w:hAnsi="Times New Roman"/>
          <w:sz w:val="28"/>
          <w:szCs w:val="28"/>
          <w:lang w:eastAsia="ru-RU"/>
        </w:rPr>
        <w:t>ой службы или подвергается иным видам дисциплинарной ответственности в соответствии с законодательством Российской Федерации.</w:t>
      </w:r>
    </w:p>
    <w:p w:rsidR="00555B46" w:rsidRPr="00693C8E" w:rsidRDefault="00555B46" w:rsidP="00693C8E">
      <w:pPr>
        <w:spacing w:after="0" w:line="240" w:lineRule="auto"/>
        <w:ind w:firstLine="709"/>
        <w:jc w:val="both"/>
        <w:rPr>
          <w:rFonts w:ascii="Times New Roman" w:hAnsi="Times New Roman"/>
          <w:sz w:val="28"/>
          <w:szCs w:val="28"/>
        </w:rPr>
      </w:pPr>
    </w:p>
    <w:p w:rsidR="00F51B90" w:rsidRPr="00693C8E" w:rsidRDefault="00F51B90" w:rsidP="00693C8E">
      <w:pPr>
        <w:autoSpaceDE w:val="0"/>
        <w:autoSpaceDN w:val="0"/>
        <w:adjustRightInd w:val="0"/>
        <w:spacing w:after="0" w:line="240" w:lineRule="auto"/>
        <w:ind w:firstLine="709"/>
        <w:jc w:val="both"/>
        <w:rPr>
          <w:rFonts w:ascii="Times New Roman" w:hAnsi="Times New Roman"/>
          <w:sz w:val="28"/>
          <w:szCs w:val="28"/>
        </w:rPr>
      </w:pPr>
    </w:p>
    <w:sectPr w:rsidR="00F51B90" w:rsidRPr="00693C8E" w:rsidSect="002E333D">
      <w:footerReference w:type="even" r:id="rId16"/>
      <w:footerReference w:type="default" r:id="rId1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0B" w:rsidRDefault="0089070B" w:rsidP="00316010">
      <w:pPr>
        <w:spacing w:after="0" w:line="240" w:lineRule="auto"/>
      </w:pPr>
      <w:r>
        <w:separator/>
      </w:r>
    </w:p>
  </w:endnote>
  <w:endnote w:type="continuationSeparator" w:id="0">
    <w:p w:rsidR="0089070B" w:rsidRDefault="0089070B" w:rsidP="00316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AD" w:rsidRDefault="00AA78AD" w:rsidP="00A57DE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A78AD" w:rsidRDefault="00AA78AD" w:rsidP="002E33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AD" w:rsidRPr="002E333D" w:rsidRDefault="00AA78AD" w:rsidP="00A57DE5">
    <w:pPr>
      <w:pStyle w:val="a6"/>
      <w:framePr w:wrap="around" w:vAnchor="text" w:hAnchor="margin" w:xAlign="right" w:y="1"/>
      <w:rPr>
        <w:rStyle w:val="aa"/>
        <w:rFonts w:ascii="Times New Roman" w:hAnsi="Times New Roman"/>
      </w:rPr>
    </w:pPr>
    <w:r w:rsidRPr="002E333D">
      <w:rPr>
        <w:rStyle w:val="aa"/>
        <w:rFonts w:ascii="Times New Roman" w:hAnsi="Times New Roman"/>
      </w:rPr>
      <w:fldChar w:fldCharType="begin"/>
    </w:r>
    <w:r w:rsidRPr="002E333D">
      <w:rPr>
        <w:rStyle w:val="aa"/>
        <w:rFonts w:ascii="Times New Roman" w:hAnsi="Times New Roman"/>
      </w:rPr>
      <w:instrText xml:space="preserve">PAGE  </w:instrText>
    </w:r>
    <w:r w:rsidRPr="002E333D">
      <w:rPr>
        <w:rStyle w:val="aa"/>
        <w:rFonts w:ascii="Times New Roman" w:hAnsi="Times New Roman"/>
      </w:rPr>
      <w:fldChar w:fldCharType="separate"/>
    </w:r>
    <w:r w:rsidR="002D65DF">
      <w:rPr>
        <w:rStyle w:val="aa"/>
        <w:rFonts w:ascii="Times New Roman" w:hAnsi="Times New Roman"/>
        <w:noProof/>
      </w:rPr>
      <w:t>10</w:t>
    </w:r>
    <w:r w:rsidRPr="002E333D">
      <w:rPr>
        <w:rStyle w:val="aa"/>
        <w:rFonts w:ascii="Times New Roman" w:hAnsi="Times New Roman"/>
      </w:rPr>
      <w:fldChar w:fldCharType="end"/>
    </w:r>
  </w:p>
  <w:p w:rsidR="00AA78AD" w:rsidRDefault="00AA78AD" w:rsidP="002E333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0B" w:rsidRDefault="0089070B" w:rsidP="00316010">
      <w:pPr>
        <w:spacing w:after="0" w:line="240" w:lineRule="auto"/>
      </w:pPr>
      <w:r>
        <w:separator/>
      </w:r>
    </w:p>
  </w:footnote>
  <w:footnote w:type="continuationSeparator" w:id="0">
    <w:p w:rsidR="0089070B" w:rsidRDefault="0089070B" w:rsidP="00316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468"/>
    <w:rsid w:val="000023EC"/>
    <w:rsid w:val="00003C1B"/>
    <w:rsid w:val="00004CE6"/>
    <w:rsid w:val="00005020"/>
    <w:rsid w:val="00005354"/>
    <w:rsid w:val="00005905"/>
    <w:rsid w:val="00006190"/>
    <w:rsid w:val="00007779"/>
    <w:rsid w:val="0001138B"/>
    <w:rsid w:val="000125DB"/>
    <w:rsid w:val="000139E5"/>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4DF3"/>
    <w:rsid w:val="00025178"/>
    <w:rsid w:val="00025A82"/>
    <w:rsid w:val="00025B91"/>
    <w:rsid w:val="00027053"/>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47812"/>
    <w:rsid w:val="00050EF9"/>
    <w:rsid w:val="00051108"/>
    <w:rsid w:val="00051978"/>
    <w:rsid w:val="000525B3"/>
    <w:rsid w:val="00052DCE"/>
    <w:rsid w:val="00052E7E"/>
    <w:rsid w:val="00056BE3"/>
    <w:rsid w:val="00061946"/>
    <w:rsid w:val="00062F48"/>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3E42"/>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328"/>
    <w:rsid w:val="000B0DED"/>
    <w:rsid w:val="000B0EE2"/>
    <w:rsid w:val="000B1322"/>
    <w:rsid w:val="000B24CD"/>
    <w:rsid w:val="000B286A"/>
    <w:rsid w:val="000B352C"/>
    <w:rsid w:val="000B3836"/>
    <w:rsid w:val="000B6E15"/>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1EB6"/>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3757"/>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21A8"/>
    <w:rsid w:val="00134575"/>
    <w:rsid w:val="001349CB"/>
    <w:rsid w:val="001362F4"/>
    <w:rsid w:val="001426DF"/>
    <w:rsid w:val="00142F20"/>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1D7F"/>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3A7A"/>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3FE6"/>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4DA"/>
    <w:rsid w:val="00212CA6"/>
    <w:rsid w:val="00216E3E"/>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C7F"/>
    <w:rsid w:val="00294F5C"/>
    <w:rsid w:val="00296093"/>
    <w:rsid w:val="00296B92"/>
    <w:rsid w:val="00297D81"/>
    <w:rsid w:val="002A0123"/>
    <w:rsid w:val="002A03D5"/>
    <w:rsid w:val="002A0B73"/>
    <w:rsid w:val="002A0B8F"/>
    <w:rsid w:val="002A21ED"/>
    <w:rsid w:val="002A26AE"/>
    <w:rsid w:val="002A2F62"/>
    <w:rsid w:val="002A3681"/>
    <w:rsid w:val="002A53FC"/>
    <w:rsid w:val="002A5CF4"/>
    <w:rsid w:val="002A63D1"/>
    <w:rsid w:val="002A7E8B"/>
    <w:rsid w:val="002B1B88"/>
    <w:rsid w:val="002B25D3"/>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5DF"/>
    <w:rsid w:val="002D6F9A"/>
    <w:rsid w:val="002D7F3A"/>
    <w:rsid w:val="002E01CC"/>
    <w:rsid w:val="002E030D"/>
    <w:rsid w:val="002E035E"/>
    <w:rsid w:val="002E0FF6"/>
    <w:rsid w:val="002E144E"/>
    <w:rsid w:val="002E2E03"/>
    <w:rsid w:val="002E2FEE"/>
    <w:rsid w:val="002E333D"/>
    <w:rsid w:val="002E3B1F"/>
    <w:rsid w:val="002E4D8D"/>
    <w:rsid w:val="002E4F39"/>
    <w:rsid w:val="002E59D5"/>
    <w:rsid w:val="002E5DA9"/>
    <w:rsid w:val="002E6C5F"/>
    <w:rsid w:val="002E77A2"/>
    <w:rsid w:val="002F0230"/>
    <w:rsid w:val="002F1044"/>
    <w:rsid w:val="002F22EB"/>
    <w:rsid w:val="002F27AA"/>
    <w:rsid w:val="002F7A88"/>
    <w:rsid w:val="00300650"/>
    <w:rsid w:val="00300869"/>
    <w:rsid w:val="00301D77"/>
    <w:rsid w:val="00302062"/>
    <w:rsid w:val="00302CDA"/>
    <w:rsid w:val="00304807"/>
    <w:rsid w:val="003063A8"/>
    <w:rsid w:val="00307C85"/>
    <w:rsid w:val="00307F38"/>
    <w:rsid w:val="00310AD7"/>
    <w:rsid w:val="00312158"/>
    <w:rsid w:val="00315CE7"/>
    <w:rsid w:val="00316010"/>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6B84"/>
    <w:rsid w:val="003573DA"/>
    <w:rsid w:val="00357D1B"/>
    <w:rsid w:val="00360E7D"/>
    <w:rsid w:val="00361132"/>
    <w:rsid w:val="003616E5"/>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468"/>
    <w:rsid w:val="003A5507"/>
    <w:rsid w:val="003A6557"/>
    <w:rsid w:val="003A77AC"/>
    <w:rsid w:val="003B002A"/>
    <w:rsid w:val="003B0231"/>
    <w:rsid w:val="003B070A"/>
    <w:rsid w:val="003B09E2"/>
    <w:rsid w:val="003B2392"/>
    <w:rsid w:val="003B2553"/>
    <w:rsid w:val="003B2A3A"/>
    <w:rsid w:val="003B2DB5"/>
    <w:rsid w:val="003B3520"/>
    <w:rsid w:val="003B5B9B"/>
    <w:rsid w:val="003B6B57"/>
    <w:rsid w:val="003B6BF0"/>
    <w:rsid w:val="003B7464"/>
    <w:rsid w:val="003B7CEA"/>
    <w:rsid w:val="003C043B"/>
    <w:rsid w:val="003C1D6F"/>
    <w:rsid w:val="003C3441"/>
    <w:rsid w:val="003C36D1"/>
    <w:rsid w:val="003C3A32"/>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681E"/>
    <w:rsid w:val="003F76C5"/>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07BB"/>
    <w:rsid w:val="00420D8C"/>
    <w:rsid w:val="00421068"/>
    <w:rsid w:val="00421CDD"/>
    <w:rsid w:val="00424E9B"/>
    <w:rsid w:val="00425500"/>
    <w:rsid w:val="004304B8"/>
    <w:rsid w:val="0043125D"/>
    <w:rsid w:val="00433790"/>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07"/>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4C44"/>
    <w:rsid w:val="004A5915"/>
    <w:rsid w:val="004A59E4"/>
    <w:rsid w:val="004A65B6"/>
    <w:rsid w:val="004A7B64"/>
    <w:rsid w:val="004A7F0F"/>
    <w:rsid w:val="004B117C"/>
    <w:rsid w:val="004B160F"/>
    <w:rsid w:val="004B3162"/>
    <w:rsid w:val="004B3D26"/>
    <w:rsid w:val="004B4F64"/>
    <w:rsid w:val="004B50F4"/>
    <w:rsid w:val="004B6353"/>
    <w:rsid w:val="004B73E3"/>
    <w:rsid w:val="004B7D1E"/>
    <w:rsid w:val="004C3797"/>
    <w:rsid w:val="004C44AA"/>
    <w:rsid w:val="004C4B9F"/>
    <w:rsid w:val="004C4EF9"/>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3FA"/>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55B46"/>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2AF7"/>
    <w:rsid w:val="005A3928"/>
    <w:rsid w:val="005A4E87"/>
    <w:rsid w:val="005A511F"/>
    <w:rsid w:val="005A5F91"/>
    <w:rsid w:val="005A7620"/>
    <w:rsid w:val="005A7DA5"/>
    <w:rsid w:val="005B1A60"/>
    <w:rsid w:val="005B2831"/>
    <w:rsid w:val="005B2E96"/>
    <w:rsid w:val="005B3410"/>
    <w:rsid w:val="005B3D4E"/>
    <w:rsid w:val="005B43DD"/>
    <w:rsid w:val="005B524E"/>
    <w:rsid w:val="005B6AFB"/>
    <w:rsid w:val="005B7922"/>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1161"/>
    <w:rsid w:val="0061355B"/>
    <w:rsid w:val="0061377A"/>
    <w:rsid w:val="00615A1E"/>
    <w:rsid w:val="00616D33"/>
    <w:rsid w:val="00616F98"/>
    <w:rsid w:val="006204F5"/>
    <w:rsid w:val="0062177C"/>
    <w:rsid w:val="0062330B"/>
    <w:rsid w:val="006235C7"/>
    <w:rsid w:val="00624F7A"/>
    <w:rsid w:val="00625EE9"/>
    <w:rsid w:val="00627413"/>
    <w:rsid w:val="00632611"/>
    <w:rsid w:val="00632909"/>
    <w:rsid w:val="00632C9A"/>
    <w:rsid w:val="00632F37"/>
    <w:rsid w:val="00633244"/>
    <w:rsid w:val="00633708"/>
    <w:rsid w:val="00634393"/>
    <w:rsid w:val="00634FD8"/>
    <w:rsid w:val="00635D82"/>
    <w:rsid w:val="00637252"/>
    <w:rsid w:val="006409B2"/>
    <w:rsid w:val="00640A60"/>
    <w:rsid w:val="00640E88"/>
    <w:rsid w:val="00642158"/>
    <w:rsid w:val="006437A6"/>
    <w:rsid w:val="006446D5"/>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4B46"/>
    <w:rsid w:val="006754B3"/>
    <w:rsid w:val="00675775"/>
    <w:rsid w:val="00675A37"/>
    <w:rsid w:val="00675EC9"/>
    <w:rsid w:val="006774D1"/>
    <w:rsid w:val="00677EA7"/>
    <w:rsid w:val="0068043F"/>
    <w:rsid w:val="0068234D"/>
    <w:rsid w:val="006838C3"/>
    <w:rsid w:val="00685225"/>
    <w:rsid w:val="00685366"/>
    <w:rsid w:val="0068647C"/>
    <w:rsid w:val="00687AB9"/>
    <w:rsid w:val="006927E3"/>
    <w:rsid w:val="006929E5"/>
    <w:rsid w:val="00693363"/>
    <w:rsid w:val="00693541"/>
    <w:rsid w:val="006939B3"/>
    <w:rsid w:val="00693C8E"/>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3E14"/>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1CFA"/>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16CE"/>
    <w:rsid w:val="00723F96"/>
    <w:rsid w:val="00724A30"/>
    <w:rsid w:val="00726168"/>
    <w:rsid w:val="007273BE"/>
    <w:rsid w:val="00727C58"/>
    <w:rsid w:val="00730117"/>
    <w:rsid w:val="0073168A"/>
    <w:rsid w:val="00733DD7"/>
    <w:rsid w:val="00734133"/>
    <w:rsid w:val="0073451E"/>
    <w:rsid w:val="00735BE2"/>
    <w:rsid w:val="00735D62"/>
    <w:rsid w:val="00736528"/>
    <w:rsid w:val="007409A5"/>
    <w:rsid w:val="007411F1"/>
    <w:rsid w:val="007420C9"/>
    <w:rsid w:val="007426D6"/>
    <w:rsid w:val="00742C39"/>
    <w:rsid w:val="00744954"/>
    <w:rsid w:val="00747749"/>
    <w:rsid w:val="00747F42"/>
    <w:rsid w:val="00750526"/>
    <w:rsid w:val="00750E22"/>
    <w:rsid w:val="00754A1B"/>
    <w:rsid w:val="00755FB3"/>
    <w:rsid w:val="00761234"/>
    <w:rsid w:val="0076209B"/>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2D37"/>
    <w:rsid w:val="007D3A48"/>
    <w:rsid w:val="007D4E09"/>
    <w:rsid w:val="007E07D0"/>
    <w:rsid w:val="007E0B28"/>
    <w:rsid w:val="007E2B9D"/>
    <w:rsid w:val="007E3BD8"/>
    <w:rsid w:val="007E40D6"/>
    <w:rsid w:val="007E449B"/>
    <w:rsid w:val="007E509D"/>
    <w:rsid w:val="007E64E5"/>
    <w:rsid w:val="007E7700"/>
    <w:rsid w:val="007E77AC"/>
    <w:rsid w:val="007F31CC"/>
    <w:rsid w:val="007F73CE"/>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09EF"/>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0C71"/>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7730B"/>
    <w:rsid w:val="00882416"/>
    <w:rsid w:val="00882D85"/>
    <w:rsid w:val="00885DED"/>
    <w:rsid w:val="008869C8"/>
    <w:rsid w:val="00887788"/>
    <w:rsid w:val="008905FC"/>
    <w:rsid w:val="0089070B"/>
    <w:rsid w:val="00891C9D"/>
    <w:rsid w:val="00892412"/>
    <w:rsid w:val="00892ABB"/>
    <w:rsid w:val="0089327F"/>
    <w:rsid w:val="00895B9A"/>
    <w:rsid w:val="00897A8A"/>
    <w:rsid w:val="008A0B41"/>
    <w:rsid w:val="008A233B"/>
    <w:rsid w:val="008A40B2"/>
    <w:rsid w:val="008A6B84"/>
    <w:rsid w:val="008A734E"/>
    <w:rsid w:val="008A7BF4"/>
    <w:rsid w:val="008B0034"/>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67F"/>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1A8C"/>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55FF"/>
    <w:rsid w:val="0098644E"/>
    <w:rsid w:val="00986E15"/>
    <w:rsid w:val="00990D67"/>
    <w:rsid w:val="009923E6"/>
    <w:rsid w:val="00993033"/>
    <w:rsid w:val="00993331"/>
    <w:rsid w:val="00993FF7"/>
    <w:rsid w:val="00995713"/>
    <w:rsid w:val="009967C1"/>
    <w:rsid w:val="009A2EC7"/>
    <w:rsid w:val="009A37A1"/>
    <w:rsid w:val="009A4687"/>
    <w:rsid w:val="009A5417"/>
    <w:rsid w:val="009B0FFE"/>
    <w:rsid w:val="009B1BC3"/>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3EBE"/>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2FF8"/>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3CC8"/>
    <w:rsid w:val="00A55933"/>
    <w:rsid w:val="00A5681C"/>
    <w:rsid w:val="00A568DB"/>
    <w:rsid w:val="00A57DE5"/>
    <w:rsid w:val="00A60462"/>
    <w:rsid w:val="00A60578"/>
    <w:rsid w:val="00A60DF3"/>
    <w:rsid w:val="00A631C9"/>
    <w:rsid w:val="00A70474"/>
    <w:rsid w:val="00A719D6"/>
    <w:rsid w:val="00A71F26"/>
    <w:rsid w:val="00A722FD"/>
    <w:rsid w:val="00A77710"/>
    <w:rsid w:val="00A80A65"/>
    <w:rsid w:val="00A80D67"/>
    <w:rsid w:val="00A812EA"/>
    <w:rsid w:val="00A81474"/>
    <w:rsid w:val="00A83E31"/>
    <w:rsid w:val="00A852E8"/>
    <w:rsid w:val="00A857CB"/>
    <w:rsid w:val="00A85C12"/>
    <w:rsid w:val="00A86064"/>
    <w:rsid w:val="00A874E7"/>
    <w:rsid w:val="00A87C68"/>
    <w:rsid w:val="00A901DC"/>
    <w:rsid w:val="00A91746"/>
    <w:rsid w:val="00A91A9D"/>
    <w:rsid w:val="00A91BFD"/>
    <w:rsid w:val="00A93C3B"/>
    <w:rsid w:val="00A9426B"/>
    <w:rsid w:val="00A94CA1"/>
    <w:rsid w:val="00A9763D"/>
    <w:rsid w:val="00A97DB6"/>
    <w:rsid w:val="00AA11D4"/>
    <w:rsid w:val="00AA14A5"/>
    <w:rsid w:val="00AA668C"/>
    <w:rsid w:val="00AA6E94"/>
    <w:rsid w:val="00AA78AD"/>
    <w:rsid w:val="00AB02DB"/>
    <w:rsid w:val="00AB03A1"/>
    <w:rsid w:val="00AB081A"/>
    <w:rsid w:val="00AB0D05"/>
    <w:rsid w:val="00AB0DD7"/>
    <w:rsid w:val="00AB1994"/>
    <w:rsid w:val="00AB2A4D"/>
    <w:rsid w:val="00AB4119"/>
    <w:rsid w:val="00AB4488"/>
    <w:rsid w:val="00AB566E"/>
    <w:rsid w:val="00AB56D5"/>
    <w:rsid w:val="00AB578C"/>
    <w:rsid w:val="00AB5B5D"/>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D7053"/>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22C"/>
    <w:rsid w:val="00B01630"/>
    <w:rsid w:val="00B01D6C"/>
    <w:rsid w:val="00B025BD"/>
    <w:rsid w:val="00B03CA7"/>
    <w:rsid w:val="00B04B45"/>
    <w:rsid w:val="00B0555A"/>
    <w:rsid w:val="00B05D0B"/>
    <w:rsid w:val="00B06B39"/>
    <w:rsid w:val="00B06DEC"/>
    <w:rsid w:val="00B11039"/>
    <w:rsid w:val="00B111C3"/>
    <w:rsid w:val="00B14CD0"/>
    <w:rsid w:val="00B14F83"/>
    <w:rsid w:val="00B17B0C"/>
    <w:rsid w:val="00B2265D"/>
    <w:rsid w:val="00B24B7E"/>
    <w:rsid w:val="00B25032"/>
    <w:rsid w:val="00B255AB"/>
    <w:rsid w:val="00B25D08"/>
    <w:rsid w:val="00B25F86"/>
    <w:rsid w:val="00B262A3"/>
    <w:rsid w:val="00B27156"/>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0B5B"/>
    <w:rsid w:val="00B5156B"/>
    <w:rsid w:val="00B531CC"/>
    <w:rsid w:val="00B55A80"/>
    <w:rsid w:val="00B55BFA"/>
    <w:rsid w:val="00B56808"/>
    <w:rsid w:val="00B56810"/>
    <w:rsid w:val="00B56D8F"/>
    <w:rsid w:val="00B577A1"/>
    <w:rsid w:val="00B57B5C"/>
    <w:rsid w:val="00B57D80"/>
    <w:rsid w:val="00B60518"/>
    <w:rsid w:val="00B60851"/>
    <w:rsid w:val="00B61ADD"/>
    <w:rsid w:val="00B622B4"/>
    <w:rsid w:val="00B63294"/>
    <w:rsid w:val="00B64136"/>
    <w:rsid w:val="00B64F17"/>
    <w:rsid w:val="00B660DB"/>
    <w:rsid w:val="00B66C16"/>
    <w:rsid w:val="00B67C06"/>
    <w:rsid w:val="00B67D55"/>
    <w:rsid w:val="00B727AF"/>
    <w:rsid w:val="00B75310"/>
    <w:rsid w:val="00B75FD5"/>
    <w:rsid w:val="00B762CB"/>
    <w:rsid w:val="00B7648E"/>
    <w:rsid w:val="00B80873"/>
    <w:rsid w:val="00B80A9E"/>
    <w:rsid w:val="00B8101B"/>
    <w:rsid w:val="00B82DDA"/>
    <w:rsid w:val="00B84371"/>
    <w:rsid w:val="00B8440C"/>
    <w:rsid w:val="00B87A01"/>
    <w:rsid w:val="00B9017E"/>
    <w:rsid w:val="00B93C60"/>
    <w:rsid w:val="00B93D4C"/>
    <w:rsid w:val="00B94B7F"/>
    <w:rsid w:val="00B95109"/>
    <w:rsid w:val="00B958BE"/>
    <w:rsid w:val="00B95D14"/>
    <w:rsid w:val="00B974DC"/>
    <w:rsid w:val="00B97F50"/>
    <w:rsid w:val="00BA08EE"/>
    <w:rsid w:val="00BA154F"/>
    <w:rsid w:val="00BA22F2"/>
    <w:rsid w:val="00BA6052"/>
    <w:rsid w:val="00BA68C5"/>
    <w:rsid w:val="00BA6DE1"/>
    <w:rsid w:val="00BB189D"/>
    <w:rsid w:val="00BB2873"/>
    <w:rsid w:val="00BB55BA"/>
    <w:rsid w:val="00BB591E"/>
    <w:rsid w:val="00BC142A"/>
    <w:rsid w:val="00BC182B"/>
    <w:rsid w:val="00BC2FB1"/>
    <w:rsid w:val="00BC4625"/>
    <w:rsid w:val="00BC4F19"/>
    <w:rsid w:val="00BC4FAE"/>
    <w:rsid w:val="00BC63DD"/>
    <w:rsid w:val="00BC77F8"/>
    <w:rsid w:val="00BD03E5"/>
    <w:rsid w:val="00BD0C12"/>
    <w:rsid w:val="00BD118A"/>
    <w:rsid w:val="00BD3BB0"/>
    <w:rsid w:val="00BD45F8"/>
    <w:rsid w:val="00BD4969"/>
    <w:rsid w:val="00BD4C68"/>
    <w:rsid w:val="00BD5E90"/>
    <w:rsid w:val="00BE1095"/>
    <w:rsid w:val="00BE120D"/>
    <w:rsid w:val="00BE14D1"/>
    <w:rsid w:val="00BE2805"/>
    <w:rsid w:val="00BE4645"/>
    <w:rsid w:val="00BE47A6"/>
    <w:rsid w:val="00BE4E2F"/>
    <w:rsid w:val="00BE57D4"/>
    <w:rsid w:val="00BE6926"/>
    <w:rsid w:val="00BE79F0"/>
    <w:rsid w:val="00BF01D0"/>
    <w:rsid w:val="00BF0DC7"/>
    <w:rsid w:val="00BF1387"/>
    <w:rsid w:val="00BF278F"/>
    <w:rsid w:val="00BF27CF"/>
    <w:rsid w:val="00BF540D"/>
    <w:rsid w:val="00BF5822"/>
    <w:rsid w:val="00BF6D87"/>
    <w:rsid w:val="00BF79D8"/>
    <w:rsid w:val="00C02409"/>
    <w:rsid w:val="00C02E2F"/>
    <w:rsid w:val="00C03183"/>
    <w:rsid w:val="00C04152"/>
    <w:rsid w:val="00C04BE8"/>
    <w:rsid w:val="00C051E2"/>
    <w:rsid w:val="00C06F1B"/>
    <w:rsid w:val="00C07980"/>
    <w:rsid w:val="00C10582"/>
    <w:rsid w:val="00C105BC"/>
    <w:rsid w:val="00C1076F"/>
    <w:rsid w:val="00C11B04"/>
    <w:rsid w:val="00C120DB"/>
    <w:rsid w:val="00C125B6"/>
    <w:rsid w:val="00C14CF2"/>
    <w:rsid w:val="00C14FE0"/>
    <w:rsid w:val="00C151D5"/>
    <w:rsid w:val="00C15203"/>
    <w:rsid w:val="00C15236"/>
    <w:rsid w:val="00C168FA"/>
    <w:rsid w:val="00C16A1E"/>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5571"/>
    <w:rsid w:val="00C36A21"/>
    <w:rsid w:val="00C36E3C"/>
    <w:rsid w:val="00C377EA"/>
    <w:rsid w:val="00C37808"/>
    <w:rsid w:val="00C37F2B"/>
    <w:rsid w:val="00C40B09"/>
    <w:rsid w:val="00C42BF6"/>
    <w:rsid w:val="00C432CC"/>
    <w:rsid w:val="00C44236"/>
    <w:rsid w:val="00C44EA3"/>
    <w:rsid w:val="00C45B55"/>
    <w:rsid w:val="00C463E9"/>
    <w:rsid w:val="00C4651E"/>
    <w:rsid w:val="00C46937"/>
    <w:rsid w:val="00C477F6"/>
    <w:rsid w:val="00C47BED"/>
    <w:rsid w:val="00C523E2"/>
    <w:rsid w:val="00C52DF6"/>
    <w:rsid w:val="00C53E37"/>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6F47"/>
    <w:rsid w:val="00C776F0"/>
    <w:rsid w:val="00C805C2"/>
    <w:rsid w:val="00C81178"/>
    <w:rsid w:val="00C8213B"/>
    <w:rsid w:val="00C835F4"/>
    <w:rsid w:val="00C8360D"/>
    <w:rsid w:val="00C84323"/>
    <w:rsid w:val="00C8436C"/>
    <w:rsid w:val="00C850D0"/>
    <w:rsid w:val="00C85884"/>
    <w:rsid w:val="00C859D6"/>
    <w:rsid w:val="00C86442"/>
    <w:rsid w:val="00C86FCC"/>
    <w:rsid w:val="00C874FB"/>
    <w:rsid w:val="00C913BB"/>
    <w:rsid w:val="00C9162F"/>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B5A72"/>
    <w:rsid w:val="00CB71A9"/>
    <w:rsid w:val="00CB7910"/>
    <w:rsid w:val="00CC1E0D"/>
    <w:rsid w:val="00CC34AB"/>
    <w:rsid w:val="00CC4DFB"/>
    <w:rsid w:val="00CC5861"/>
    <w:rsid w:val="00CC7085"/>
    <w:rsid w:val="00CD0D90"/>
    <w:rsid w:val="00CD1094"/>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125"/>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3A"/>
    <w:rsid w:val="00D82E96"/>
    <w:rsid w:val="00D8391C"/>
    <w:rsid w:val="00D87680"/>
    <w:rsid w:val="00D87CFB"/>
    <w:rsid w:val="00D94670"/>
    <w:rsid w:val="00D94B17"/>
    <w:rsid w:val="00D95403"/>
    <w:rsid w:val="00D96B7E"/>
    <w:rsid w:val="00D96DB7"/>
    <w:rsid w:val="00D97F05"/>
    <w:rsid w:val="00DA0779"/>
    <w:rsid w:val="00DA08E0"/>
    <w:rsid w:val="00DA1489"/>
    <w:rsid w:val="00DA18C4"/>
    <w:rsid w:val="00DA2541"/>
    <w:rsid w:val="00DA4CAF"/>
    <w:rsid w:val="00DA6A61"/>
    <w:rsid w:val="00DA7040"/>
    <w:rsid w:val="00DA72E2"/>
    <w:rsid w:val="00DA7A5D"/>
    <w:rsid w:val="00DB0C4A"/>
    <w:rsid w:val="00DB11F5"/>
    <w:rsid w:val="00DB25D1"/>
    <w:rsid w:val="00DB2A54"/>
    <w:rsid w:val="00DB3178"/>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2C4"/>
    <w:rsid w:val="00DD753B"/>
    <w:rsid w:val="00DE04C6"/>
    <w:rsid w:val="00DE0C43"/>
    <w:rsid w:val="00DE17FC"/>
    <w:rsid w:val="00DE28EF"/>
    <w:rsid w:val="00DE2CB6"/>
    <w:rsid w:val="00DE434A"/>
    <w:rsid w:val="00DE47C3"/>
    <w:rsid w:val="00DE5403"/>
    <w:rsid w:val="00DE642D"/>
    <w:rsid w:val="00DE6574"/>
    <w:rsid w:val="00DE7E56"/>
    <w:rsid w:val="00DF08E7"/>
    <w:rsid w:val="00DF196C"/>
    <w:rsid w:val="00DF1C85"/>
    <w:rsid w:val="00DF23BA"/>
    <w:rsid w:val="00DF2DBE"/>
    <w:rsid w:val="00DF3254"/>
    <w:rsid w:val="00DF48D8"/>
    <w:rsid w:val="00DF4C6B"/>
    <w:rsid w:val="00DF62DE"/>
    <w:rsid w:val="00DF703C"/>
    <w:rsid w:val="00DF7F53"/>
    <w:rsid w:val="00E01C62"/>
    <w:rsid w:val="00E0226E"/>
    <w:rsid w:val="00E0346E"/>
    <w:rsid w:val="00E0688D"/>
    <w:rsid w:val="00E07130"/>
    <w:rsid w:val="00E11010"/>
    <w:rsid w:val="00E121F5"/>
    <w:rsid w:val="00E1290B"/>
    <w:rsid w:val="00E14046"/>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0CDA"/>
    <w:rsid w:val="00E41342"/>
    <w:rsid w:val="00E42FFF"/>
    <w:rsid w:val="00E44D4C"/>
    <w:rsid w:val="00E44E6E"/>
    <w:rsid w:val="00E45789"/>
    <w:rsid w:val="00E46E1D"/>
    <w:rsid w:val="00E47518"/>
    <w:rsid w:val="00E47C14"/>
    <w:rsid w:val="00E47CE6"/>
    <w:rsid w:val="00E525AB"/>
    <w:rsid w:val="00E52AA0"/>
    <w:rsid w:val="00E56AA7"/>
    <w:rsid w:val="00E571BD"/>
    <w:rsid w:val="00E57375"/>
    <w:rsid w:val="00E60C14"/>
    <w:rsid w:val="00E614C5"/>
    <w:rsid w:val="00E614DC"/>
    <w:rsid w:val="00E64675"/>
    <w:rsid w:val="00E64D14"/>
    <w:rsid w:val="00E6600E"/>
    <w:rsid w:val="00E66CB8"/>
    <w:rsid w:val="00E6719A"/>
    <w:rsid w:val="00E6778F"/>
    <w:rsid w:val="00E67C49"/>
    <w:rsid w:val="00E705F0"/>
    <w:rsid w:val="00E70D0F"/>
    <w:rsid w:val="00E712C3"/>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350"/>
    <w:rsid w:val="00ED0E7A"/>
    <w:rsid w:val="00ED3685"/>
    <w:rsid w:val="00ED496F"/>
    <w:rsid w:val="00ED53EF"/>
    <w:rsid w:val="00ED5B30"/>
    <w:rsid w:val="00ED68AA"/>
    <w:rsid w:val="00EE12EE"/>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472E"/>
    <w:rsid w:val="00F055C9"/>
    <w:rsid w:val="00F07078"/>
    <w:rsid w:val="00F1262C"/>
    <w:rsid w:val="00F12A9F"/>
    <w:rsid w:val="00F139F0"/>
    <w:rsid w:val="00F14DB8"/>
    <w:rsid w:val="00F20A15"/>
    <w:rsid w:val="00F22CDC"/>
    <w:rsid w:val="00F239FB"/>
    <w:rsid w:val="00F23BA3"/>
    <w:rsid w:val="00F24764"/>
    <w:rsid w:val="00F247F2"/>
    <w:rsid w:val="00F25A0E"/>
    <w:rsid w:val="00F264FB"/>
    <w:rsid w:val="00F26594"/>
    <w:rsid w:val="00F27557"/>
    <w:rsid w:val="00F27ADE"/>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B90"/>
    <w:rsid w:val="00F51BBE"/>
    <w:rsid w:val="00F51EE1"/>
    <w:rsid w:val="00F5208A"/>
    <w:rsid w:val="00F54622"/>
    <w:rsid w:val="00F546E9"/>
    <w:rsid w:val="00F54E77"/>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4D62"/>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A45"/>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468"/>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Верхний колонтитул Знак"/>
    <w:basedOn w:val="a0"/>
    <w:link w:val="a4"/>
    <w:semiHidden/>
    <w:locked/>
    <w:rsid w:val="003A5468"/>
    <w:rPr>
      <w:rFonts w:ascii="Calibri" w:hAnsi="Calibri" w:cs="Calibri"/>
    </w:rPr>
  </w:style>
  <w:style w:type="paragraph" w:styleId="a4">
    <w:name w:val="header"/>
    <w:basedOn w:val="a"/>
    <w:link w:val="a3"/>
    <w:semiHidden/>
    <w:rsid w:val="003A5468"/>
    <w:pPr>
      <w:tabs>
        <w:tab w:val="center" w:pos="4677"/>
        <w:tab w:val="right" w:pos="9355"/>
      </w:tabs>
      <w:spacing w:after="0" w:line="240" w:lineRule="auto"/>
    </w:pPr>
    <w:rPr>
      <w:rFonts w:eastAsia="Calibri" w:cs="Calibri"/>
    </w:rPr>
  </w:style>
  <w:style w:type="character" w:customStyle="1" w:styleId="a5">
    <w:name w:val="Нижний колонтитул Знак"/>
    <w:basedOn w:val="a0"/>
    <w:link w:val="a6"/>
    <w:semiHidden/>
    <w:locked/>
    <w:rsid w:val="003A5468"/>
    <w:rPr>
      <w:rFonts w:cs="Times New Roman"/>
    </w:rPr>
  </w:style>
  <w:style w:type="paragraph" w:styleId="a6">
    <w:name w:val="footer"/>
    <w:basedOn w:val="a"/>
    <w:link w:val="a5"/>
    <w:semiHidden/>
    <w:rsid w:val="003A5468"/>
    <w:pPr>
      <w:tabs>
        <w:tab w:val="center" w:pos="4677"/>
        <w:tab w:val="right" w:pos="9355"/>
      </w:tabs>
      <w:spacing w:after="0" w:line="240" w:lineRule="auto"/>
    </w:pPr>
  </w:style>
  <w:style w:type="paragraph" w:customStyle="1" w:styleId="ConsPlusTitle">
    <w:name w:val="ConsPlusTitle"/>
    <w:rsid w:val="003A5468"/>
    <w:pPr>
      <w:widowControl w:val="0"/>
      <w:autoSpaceDE w:val="0"/>
      <w:autoSpaceDN w:val="0"/>
      <w:adjustRightInd w:val="0"/>
    </w:pPr>
    <w:rPr>
      <w:rFonts w:ascii="Times New Roman" w:eastAsia="Times New Roman" w:hAnsi="Times New Roman"/>
      <w:b/>
      <w:bCs/>
      <w:sz w:val="22"/>
      <w:szCs w:val="22"/>
    </w:rPr>
  </w:style>
  <w:style w:type="character" w:customStyle="1" w:styleId="3">
    <w:name w:val="Основной текст (3)_"/>
    <w:basedOn w:val="a0"/>
    <w:link w:val="30"/>
    <w:locked/>
    <w:rsid w:val="004A4C44"/>
    <w:rPr>
      <w:rFonts w:ascii="Times New Roman" w:hAnsi="Times New Roman" w:cs="Times New Roman"/>
      <w:b/>
      <w:bCs/>
      <w:sz w:val="27"/>
      <w:szCs w:val="27"/>
      <w:shd w:val="clear" w:color="auto" w:fill="FFFFFF"/>
    </w:rPr>
  </w:style>
  <w:style w:type="paragraph" w:customStyle="1" w:styleId="2">
    <w:name w:val="Заголовок №2"/>
    <w:basedOn w:val="a"/>
    <w:link w:val="20"/>
    <w:rsid w:val="004A4C44"/>
    <w:pPr>
      <w:shd w:val="clear" w:color="auto" w:fill="FFFFFF"/>
      <w:spacing w:before="60" w:after="0" w:line="319" w:lineRule="exact"/>
      <w:outlineLvl w:val="1"/>
    </w:pPr>
    <w:rPr>
      <w:rFonts w:ascii="Times New Roman" w:hAnsi="Times New Roman"/>
      <w:sz w:val="28"/>
      <w:szCs w:val="28"/>
      <w:lang w:eastAsia="ru-RU"/>
    </w:rPr>
  </w:style>
  <w:style w:type="character" w:customStyle="1" w:styleId="20">
    <w:name w:val="Заголовок №2_"/>
    <w:basedOn w:val="a0"/>
    <w:link w:val="2"/>
    <w:locked/>
    <w:rsid w:val="004A4C44"/>
    <w:rPr>
      <w:rFonts w:ascii="Times New Roman" w:eastAsia="Times New Roman" w:hAnsi="Times New Roman" w:cs="Times New Roman"/>
      <w:sz w:val="28"/>
      <w:szCs w:val="28"/>
      <w:shd w:val="clear" w:color="auto" w:fill="FFFFFF"/>
      <w:lang w:eastAsia="ru-RU"/>
    </w:rPr>
  </w:style>
  <w:style w:type="character" w:customStyle="1" w:styleId="31">
    <w:name w:val="Заголовок №3_"/>
    <w:basedOn w:val="a0"/>
    <w:link w:val="32"/>
    <w:locked/>
    <w:rsid w:val="004A4C44"/>
    <w:rPr>
      <w:rFonts w:ascii="Times New Roman" w:hAnsi="Times New Roman" w:cs="Times New Roman"/>
      <w:b/>
      <w:bCs/>
      <w:sz w:val="27"/>
      <w:szCs w:val="27"/>
      <w:shd w:val="clear" w:color="auto" w:fill="FFFFFF"/>
    </w:rPr>
  </w:style>
  <w:style w:type="character" w:customStyle="1" w:styleId="12">
    <w:name w:val="Заголовок №1 (2)_"/>
    <w:basedOn w:val="a0"/>
    <w:link w:val="120"/>
    <w:locked/>
    <w:rsid w:val="004A4C44"/>
    <w:rPr>
      <w:rFonts w:ascii="Times New Roman" w:hAnsi="Times New Roman" w:cs="Times New Roman"/>
      <w:sz w:val="28"/>
      <w:szCs w:val="28"/>
      <w:shd w:val="clear" w:color="auto" w:fill="FFFFFF"/>
      <w:lang w:val="en-US"/>
    </w:rPr>
  </w:style>
  <w:style w:type="character" w:customStyle="1" w:styleId="4">
    <w:name w:val="Основной текст (4)_"/>
    <w:basedOn w:val="a0"/>
    <w:link w:val="41"/>
    <w:locked/>
    <w:rsid w:val="004A4C44"/>
    <w:rPr>
      <w:rFonts w:ascii="Times New Roman" w:hAnsi="Times New Roman" w:cs="Times New Roman"/>
      <w:shd w:val="clear" w:color="auto" w:fill="FFFFFF"/>
    </w:rPr>
  </w:style>
  <w:style w:type="character" w:customStyle="1" w:styleId="5">
    <w:name w:val="Основной текст (5)_"/>
    <w:basedOn w:val="a0"/>
    <w:link w:val="51"/>
    <w:locked/>
    <w:rsid w:val="004A4C44"/>
    <w:rPr>
      <w:rFonts w:ascii="Times New Roman" w:hAnsi="Times New Roman" w:cs="Times New Roman"/>
      <w:shd w:val="clear" w:color="auto" w:fill="FFFFFF"/>
    </w:rPr>
  </w:style>
  <w:style w:type="character" w:customStyle="1" w:styleId="40">
    <w:name w:val="Основной текст (4)"/>
    <w:basedOn w:val="4"/>
    <w:rsid w:val="004A4C44"/>
  </w:style>
  <w:style w:type="character" w:customStyle="1" w:styleId="50">
    <w:name w:val="Основной текст (5)"/>
    <w:basedOn w:val="5"/>
    <w:rsid w:val="004A4C44"/>
  </w:style>
  <w:style w:type="character" w:customStyle="1" w:styleId="51pt">
    <w:name w:val="Основной текст (5) + Интервал 1 pt"/>
    <w:basedOn w:val="5"/>
    <w:rsid w:val="004A4C44"/>
    <w:rPr>
      <w:spacing w:val="20"/>
      <w:lang w:val="en-US" w:eastAsia="en-US"/>
    </w:rPr>
  </w:style>
  <w:style w:type="character" w:customStyle="1" w:styleId="13">
    <w:name w:val="Заголовок №1 (3)_"/>
    <w:basedOn w:val="a0"/>
    <w:link w:val="130"/>
    <w:locked/>
    <w:rsid w:val="004A4C44"/>
    <w:rPr>
      <w:rFonts w:ascii="Times New Roman" w:hAnsi="Times New Roman" w:cs="Times New Roman"/>
      <w:shd w:val="clear" w:color="auto" w:fill="FFFFFF"/>
    </w:rPr>
  </w:style>
  <w:style w:type="paragraph" w:customStyle="1" w:styleId="30">
    <w:name w:val="Основной текст (3)"/>
    <w:basedOn w:val="a"/>
    <w:link w:val="3"/>
    <w:rsid w:val="004A4C44"/>
    <w:pPr>
      <w:shd w:val="clear" w:color="auto" w:fill="FFFFFF"/>
      <w:spacing w:after="0" w:line="240" w:lineRule="atLeast"/>
    </w:pPr>
    <w:rPr>
      <w:rFonts w:ascii="Times New Roman" w:hAnsi="Times New Roman"/>
      <w:b/>
      <w:bCs/>
      <w:sz w:val="27"/>
      <w:szCs w:val="27"/>
    </w:rPr>
  </w:style>
  <w:style w:type="paragraph" w:styleId="a7">
    <w:name w:val="Body Text"/>
    <w:basedOn w:val="a"/>
    <w:link w:val="a8"/>
    <w:rsid w:val="004A4C44"/>
    <w:pPr>
      <w:shd w:val="clear" w:color="auto" w:fill="FFFFFF"/>
      <w:spacing w:before="240" w:after="0" w:line="415" w:lineRule="exact"/>
    </w:pPr>
    <w:rPr>
      <w:rFonts w:ascii="Times New Roman" w:hAnsi="Times New Roman"/>
      <w:sz w:val="28"/>
      <w:szCs w:val="28"/>
      <w:lang w:eastAsia="ru-RU"/>
    </w:rPr>
  </w:style>
  <w:style w:type="character" w:customStyle="1" w:styleId="a8">
    <w:name w:val="Основной текст Знак"/>
    <w:basedOn w:val="a0"/>
    <w:link w:val="a7"/>
    <w:locked/>
    <w:rsid w:val="004A4C44"/>
    <w:rPr>
      <w:rFonts w:ascii="Times New Roman" w:eastAsia="Times New Roman" w:hAnsi="Times New Roman" w:cs="Times New Roman"/>
      <w:sz w:val="28"/>
      <w:szCs w:val="28"/>
      <w:shd w:val="clear" w:color="auto" w:fill="FFFFFF"/>
      <w:lang w:eastAsia="ru-RU"/>
    </w:rPr>
  </w:style>
  <w:style w:type="paragraph" w:customStyle="1" w:styleId="32">
    <w:name w:val="Заголовок №3"/>
    <w:basedOn w:val="a"/>
    <w:link w:val="31"/>
    <w:rsid w:val="004A4C44"/>
    <w:pPr>
      <w:shd w:val="clear" w:color="auto" w:fill="FFFFFF"/>
      <w:spacing w:before="540" w:after="0" w:line="240" w:lineRule="atLeast"/>
      <w:outlineLvl w:val="2"/>
    </w:pPr>
    <w:rPr>
      <w:rFonts w:ascii="Times New Roman" w:hAnsi="Times New Roman"/>
      <w:b/>
      <w:bCs/>
      <w:sz w:val="27"/>
      <w:szCs w:val="27"/>
    </w:rPr>
  </w:style>
  <w:style w:type="paragraph" w:customStyle="1" w:styleId="120">
    <w:name w:val="Заголовок №1 (2)"/>
    <w:basedOn w:val="a"/>
    <w:link w:val="12"/>
    <w:rsid w:val="004A4C44"/>
    <w:pPr>
      <w:shd w:val="clear" w:color="auto" w:fill="FFFFFF"/>
      <w:spacing w:after="0" w:line="240" w:lineRule="atLeast"/>
      <w:outlineLvl w:val="0"/>
    </w:pPr>
    <w:rPr>
      <w:rFonts w:ascii="Times New Roman" w:hAnsi="Times New Roman"/>
      <w:sz w:val="28"/>
      <w:szCs w:val="28"/>
      <w:lang w:val="en-US"/>
    </w:rPr>
  </w:style>
  <w:style w:type="paragraph" w:customStyle="1" w:styleId="41">
    <w:name w:val="Основной текст (4)1"/>
    <w:basedOn w:val="a"/>
    <w:link w:val="4"/>
    <w:rsid w:val="004A4C44"/>
    <w:pPr>
      <w:shd w:val="clear" w:color="auto" w:fill="FFFFFF"/>
      <w:spacing w:after="0" w:line="271" w:lineRule="exact"/>
    </w:pPr>
    <w:rPr>
      <w:rFonts w:ascii="Times New Roman" w:hAnsi="Times New Roman"/>
    </w:rPr>
  </w:style>
  <w:style w:type="paragraph" w:customStyle="1" w:styleId="51">
    <w:name w:val="Основной текст (5)1"/>
    <w:basedOn w:val="a"/>
    <w:link w:val="5"/>
    <w:rsid w:val="004A4C44"/>
    <w:pPr>
      <w:shd w:val="clear" w:color="auto" w:fill="FFFFFF"/>
      <w:spacing w:before="240" w:after="0" w:line="276" w:lineRule="exact"/>
      <w:ind w:firstLine="560"/>
      <w:jc w:val="both"/>
    </w:pPr>
    <w:rPr>
      <w:rFonts w:ascii="Times New Roman" w:hAnsi="Times New Roman"/>
    </w:rPr>
  </w:style>
  <w:style w:type="paragraph" w:customStyle="1" w:styleId="130">
    <w:name w:val="Заголовок №1 (3)"/>
    <w:basedOn w:val="a"/>
    <w:link w:val="13"/>
    <w:rsid w:val="004A4C44"/>
    <w:pPr>
      <w:shd w:val="clear" w:color="auto" w:fill="FFFFFF"/>
      <w:spacing w:after="0" w:line="276" w:lineRule="exact"/>
      <w:outlineLvl w:val="0"/>
    </w:pPr>
    <w:rPr>
      <w:rFonts w:ascii="Times New Roman" w:hAnsi="Times New Roman"/>
    </w:rPr>
  </w:style>
  <w:style w:type="paragraph" w:customStyle="1" w:styleId="ConsPlusNormal">
    <w:name w:val="ConsPlusNormal"/>
    <w:rsid w:val="00027053"/>
    <w:pPr>
      <w:widowControl w:val="0"/>
      <w:autoSpaceDE w:val="0"/>
      <w:autoSpaceDN w:val="0"/>
      <w:adjustRightInd w:val="0"/>
    </w:pPr>
    <w:rPr>
      <w:rFonts w:ascii="Arial" w:hAnsi="Arial" w:cs="Arial"/>
    </w:rPr>
  </w:style>
  <w:style w:type="character" w:styleId="a9">
    <w:name w:val="Hyperlink"/>
    <w:basedOn w:val="a0"/>
    <w:rsid w:val="00BB55BA"/>
    <w:rPr>
      <w:rFonts w:cs="Times New Roman"/>
      <w:color w:val="0000FF"/>
      <w:u w:val="single"/>
    </w:rPr>
  </w:style>
  <w:style w:type="paragraph" w:customStyle="1" w:styleId="CharChar1CharChar1CharChar">
    <w:name w:val="Char Char Знак Знак1 Char Char1 Знак Знак Char Char"/>
    <w:basedOn w:val="a"/>
    <w:rsid w:val="00CB71A9"/>
    <w:pPr>
      <w:spacing w:before="100" w:beforeAutospacing="1" w:after="100" w:afterAutospacing="1" w:line="240" w:lineRule="auto"/>
    </w:pPr>
    <w:rPr>
      <w:rFonts w:ascii="Tahoma" w:hAnsi="Tahoma"/>
      <w:sz w:val="20"/>
      <w:szCs w:val="20"/>
      <w:lang w:val="en-US"/>
    </w:rPr>
  </w:style>
  <w:style w:type="character" w:customStyle="1" w:styleId="6">
    <w:name w:val="Основной текст (6)_"/>
    <w:basedOn w:val="a0"/>
    <w:link w:val="60"/>
    <w:locked/>
    <w:rsid w:val="00BA154F"/>
    <w:rPr>
      <w:sz w:val="27"/>
      <w:szCs w:val="27"/>
      <w:shd w:val="clear" w:color="auto" w:fill="FFFFFF"/>
      <w:lang w:bidi="ar-SA"/>
    </w:rPr>
  </w:style>
  <w:style w:type="paragraph" w:customStyle="1" w:styleId="60">
    <w:name w:val="Основной текст (6)"/>
    <w:basedOn w:val="a"/>
    <w:link w:val="6"/>
    <w:rsid w:val="00BA154F"/>
    <w:pPr>
      <w:shd w:val="clear" w:color="auto" w:fill="FFFFFF"/>
      <w:spacing w:before="660" w:after="780" w:line="322" w:lineRule="exact"/>
      <w:ind w:hanging="940"/>
    </w:pPr>
    <w:rPr>
      <w:rFonts w:ascii="Times New Roman" w:hAnsi="Times New Roman"/>
      <w:sz w:val="27"/>
      <w:szCs w:val="27"/>
      <w:shd w:val="clear" w:color="auto" w:fill="FFFFFF"/>
      <w:lang w:val="ru-RU" w:eastAsia="ru-RU"/>
    </w:rPr>
  </w:style>
  <w:style w:type="character" w:styleId="aa">
    <w:name w:val="page number"/>
    <w:basedOn w:val="a0"/>
    <w:rsid w:val="002E333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CF744FEE101548551E1AF07825F7DD0F715C000D5A8DDFF868BA7353DDF0ADA784AB86C60091CfCL5I" TargetMode="External"/><Relationship Id="rId13" Type="http://schemas.openxmlformats.org/officeDocument/2006/relationships/hyperlink" Target="consultantplus://offline/ref=7845EDF0F2D04D4E7EC553701DD18083E2571CFFBC132935FABA639235860A1C4DF9E9E3AB98EB5916B4C3JBr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86CF744FEE101548551E1AF07825F7DD0F711C10CD5A8DDFF868BA7353DDF0ADA784AB86C60091AfCL8I" TargetMode="External"/><Relationship Id="rId12" Type="http://schemas.openxmlformats.org/officeDocument/2006/relationships/hyperlink" Target="consultantplus://offline/ref=54C5B3F87836D0C40D75321FCAA5C620B116C7F240FB3B56FA76342C881473C67B5763E2D3538352C68DD0L2uD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45EDF0F2D04D4E7EC54D7D0BBDDF8CE45A46F7B91F2761AFE538CF628F004B0AB6B0A1EF95EA5DJ1r3M" TargetMode="External"/><Relationship Id="rId5" Type="http://schemas.openxmlformats.org/officeDocument/2006/relationships/footnotes" Target="footnotes.xml"/><Relationship Id="rId15" Type="http://schemas.openxmlformats.org/officeDocument/2006/relationships/hyperlink" Target="consultantplus://offline/ref=7845EDF0F2D04D4E7EC553701DD18083E2571CFFBC13283FF0BA639235860A1C4DF9E9E3AB98EB5916B4C0JBrDM" TargetMode="External"/><Relationship Id="rId10" Type="http://schemas.openxmlformats.org/officeDocument/2006/relationships/hyperlink" Target="consultantplus://offline/ref=6F80CBC8B704E7A477493FAE4137A107F43C5084587CCB39A9EA7732A50F793E0A2EA6BC6D56A67E3EO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verhov.ru" TargetMode="External"/><Relationship Id="rId14" Type="http://schemas.openxmlformats.org/officeDocument/2006/relationships/hyperlink" Target="consultantplus://offline/ref=7845EDF0F2D04D4E7EC553701DD18083E2571CFFBC132935FABA639235860A1C4DF9E9E3AB98EB5916B4C0JB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Microsoft</Company>
  <LinksUpToDate>false</LinksUpToDate>
  <CharactersWithSpaces>24441</CharactersWithSpaces>
  <SharedDoc>false</SharedDoc>
  <HLinks>
    <vt:vector size="138" baseType="variant">
      <vt:variant>
        <vt:i4>917507</vt:i4>
      </vt:variant>
      <vt:variant>
        <vt:i4>66</vt:i4>
      </vt:variant>
      <vt:variant>
        <vt:i4>0</vt:i4>
      </vt:variant>
      <vt:variant>
        <vt:i4>5</vt:i4>
      </vt:variant>
      <vt:variant>
        <vt:lpwstr>consultantplus://offline/ref=7845EDF0F2D04D4E7EC553701DD18083E2571CFFBC13283FF0BA639235860A1C4DF9E9E3AB98EB5916B4C0JBrDM</vt:lpwstr>
      </vt:variant>
      <vt:variant>
        <vt:lpwstr/>
      </vt:variant>
      <vt:variant>
        <vt:i4>5242882</vt:i4>
      </vt:variant>
      <vt:variant>
        <vt:i4>63</vt:i4>
      </vt:variant>
      <vt:variant>
        <vt:i4>0</vt:i4>
      </vt:variant>
      <vt:variant>
        <vt:i4>5</vt:i4>
      </vt:variant>
      <vt:variant>
        <vt:lpwstr/>
      </vt:variant>
      <vt:variant>
        <vt:lpwstr>Par13</vt:lpwstr>
      </vt:variant>
      <vt:variant>
        <vt:i4>5242882</vt:i4>
      </vt:variant>
      <vt:variant>
        <vt:i4>60</vt:i4>
      </vt:variant>
      <vt:variant>
        <vt:i4>0</vt:i4>
      </vt:variant>
      <vt:variant>
        <vt:i4>5</vt:i4>
      </vt:variant>
      <vt:variant>
        <vt:lpwstr/>
      </vt:variant>
      <vt:variant>
        <vt:lpwstr>Par13</vt:lpwstr>
      </vt:variant>
      <vt:variant>
        <vt:i4>917585</vt:i4>
      </vt:variant>
      <vt:variant>
        <vt:i4>57</vt:i4>
      </vt:variant>
      <vt:variant>
        <vt:i4>0</vt:i4>
      </vt:variant>
      <vt:variant>
        <vt:i4>5</vt:i4>
      </vt:variant>
      <vt:variant>
        <vt:lpwstr>consultantplus://offline/ref=7845EDF0F2D04D4E7EC553701DD18083E2571CFFBC132935FABA639235860A1C4DF9E9E3AB98EB5916B4C0JBr5M</vt:lpwstr>
      </vt:variant>
      <vt:variant>
        <vt:lpwstr/>
      </vt:variant>
      <vt:variant>
        <vt:i4>917508</vt:i4>
      </vt:variant>
      <vt:variant>
        <vt:i4>54</vt:i4>
      </vt:variant>
      <vt:variant>
        <vt:i4>0</vt:i4>
      </vt:variant>
      <vt:variant>
        <vt:i4>5</vt:i4>
      </vt:variant>
      <vt:variant>
        <vt:lpwstr>consultantplus://offline/ref=7845EDF0F2D04D4E7EC553701DD18083E2571CFFBC132935FABA639235860A1C4DF9E9E3AB98EB5916B4C3JBrCM</vt:lpwstr>
      </vt:variant>
      <vt:variant>
        <vt:lpwstr/>
      </vt:variant>
      <vt:variant>
        <vt:i4>6750258</vt:i4>
      </vt:variant>
      <vt:variant>
        <vt:i4>51</vt:i4>
      </vt:variant>
      <vt:variant>
        <vt:i4>0</vt:i4>
      </vt:variant>
      <vt:variant>
        <vt:i4>5</vt:i4>
      </vt:variant>
      <vt:variant>
        <vt:lpwstr/>
      </vt:variant>
      <vt:variant>
        <vt:lpwstr>Par107</vt:lpwstr>
      </vt:variant>
      <vt:variant>
        <vt:i4>6619186</vt:i4>
      </vt:variant>
      <vt:variant>
        <vt:i4>48</vt:i4>
      </vt:variant>
      <vt:variant>
        <vt:i4>0</vt:i4>
      </vt:variant>
      <vt:variant>
        <vt:i4>5</vt:i4>
      </vt:variant>
      <vt:variant>
        <vt:lpwstr/>
      </vt:variant>
      <vt:variant>
        <vt:lpwstr>Par105</vt:lpwstr>
      </vt:variant>
      <vt:variant>
        <vt:i4>6357042</vt:i4>
      </vt:variant>
      <vt:variant>
        <vt:i4>45</vt:i4>
      </vt:variant>
      <vt:variant>
        <vt:i4>0</vt:i4>
      </vt:variant>
      <vt:variant>
        <vt:i4>5</vt:i4>
      </vt:variant>
      <vt:variant>
        <vt:lpwstr/>
      </vt:variant>
      <vt:variant>
        <vt:lpwstr>Par101</vt:lpwstr>
      </vt:variant>
      <vt:variant>
        <vt:i4>6357042</vt:i4>
      </vt:variant>
      <vt:variant>
        <vt:i4>42</vt:i4>
      </vt:variant>
      <vt:variant>
        <vt:i4>0</vt:i4>
      </vt:variant>
      <vt:variant>
        <vt:i4>5</vt:i4>
      </vt:variant>
      <vt:variant>
        <vt:lpwstr/>
      </vt:variant>
      <vt:variant>
        <vt:lpwstr>Par101</vt:lpwstr>
      </vt:variant>
      <vt:variant>
        <vt:i4>720986</vt:i4>
      </vt:variant>
      <vt:variant>
        <vt:i4>39</vt:i4>
      </vt:variant>
      <vt:variant>
        <vt:i4>0</vt:i4>
      </vt:variant>
      <vt:variant>
        <vt:i4>5</vt:i4>
      </vt:variant>
      <vt:variant>
        <vt:lpwstr>consultantplus://offline/ref=54C5B3F87836D0C40D75321FCAA5C620B116C7F240FB3B56FA76342C881473C67B5763E2D3538352C68DD0L2uDL</vt:lpwstr>
      </vt:variant>
      <vt:variant>
        <vt:lpwstr/>
      </vt:variant>
      <vt:variant>
        <vt:i4>5242882</vt:i4>
      </vt:variant>
      <vt:variant>
        <vt:i4>36</vt:i4>
      </vt:variant>
      <vt:variant>
        <vt:i4>0</vt:i4>
      </vt:variant>
      <vt:variant>
        <vt:i4>5</vt:i4>
      </vt:variant>
      <vt:variant>
        <vt:lpwstr/>
      </vt:variant>
      <vt:variant>
        <vt:lpwstr>Par1</vt:lpwstr>
      </vt:variant>
      <vt:variant>
        <vt:i4>5242882</vt:i4>
      </vt:variant>
      <vt:variant>
        <vt:i4>33</vt:i4>
      </vt:variant>
      <vt:variant>
        <vt:i4>0</vt:i4>
      </vt:variant>
      <vt:variant>
        <vt:i4>5</vt:i4>
      </vt:variant>
      <vt:variant>
        <vt:lpwstr/>
      </vt:variant>
      <vt:variant>
        <vt:lpwstr>Par1</vt:lpwstr>
      </vt:variant>
      <vt:variant>
        <vt:i4>3932268</vt:i4>
      </vt:variant>
      <vt:variant>
        <vt:i4>30</vt:i4>
      </vt:variant>
      <vt:variant>
        <vt:i4>0</vt:i4>
      </vt:variant>
      <vt:variant>
        <vt:i4>5</vt:i4>
      </vt:variant>
      <vt:variant>
        <vt:lpwstr>consultantplus://offline/ref=7845EDF0F2D04D4E7EC54D7D0BBDDF8CE45A46F7B91F2761AFE538CF628F004B0AB6B0A1EF95EA5DJ1r3M</vt:lpwstr>
      </vt:variant>
      <vt:variant>
        <vt:lpwstr/>
      </vt:variant>
      <vt:variant>
        <vt:i4>5767170</vt:i4>
      </vt:variant>
      <vt:variant>
        <vt:i4>27</vt:i4>
      </vt:variant>
      <vt:variant>
        <vt:i4>0</vt:i4>
      </vt:variant>
      <vt:variant>
        <vt:i4>5</vt:i4>
      </vt:variant>
      <vt:variant>
        <vt:lpwstr/>
      </vt:variant>
      <vt:variant>
        <vt:lpwstr>Par90</vt:lpwstr>
      </vt:variant>
      <vt:variant>
        <vt:i4>5636098</vt:i4>
      </vt:variant>
      <vt:variant>
        <vt:i4>24</vt:i4>
      </vt:variant>
      <vt:variant>
        <vt:i4>0</vt:i4>
      </vt:variant>
      <vt:variant>
        <vt:i4>5</vt:i4>
      </vt:variant>
      <vt:variant>
        <vt:lpwstr/>
      </vt:variant>
      <vt:variant>
        <vt:lpwstr>Par7</vt:lpwstr>
      </vt:variant>
      <vt:variant>
        <vt:i4>5832706</vt:i4>
      </vt:variant>
      <vt:variant>
        <vt:i4>21</vt:i4>
      </vt:variant>
      <vt:variant>
        <vt:i4>0</vt:i4>
      </vt:variant>
      <vt:variant>
        <vt:i4>5</vt:i4>
      </vt:variant>
      <vt:variant>
        <vt:lpwstr/>
      </vt:variant>
      <vt:variant>
        <vt:lpwstr>Par8</vt:lpwstr>
      </vt:variant>
      <vt:variant>
        <vt:i4>2162737</vt:i4>
      </vt:variant>
      <vt:variant>
        <vt:i4>18</vt:i4>
      </vt:variant>
      <vt:variant>
        <vt:i4>0</vt:i4>
      </vt:variant>
      <vt:variant>
        <vt:i4>5</vt:i4>
      </vt:variant>
      <vt:variant>
        <vt:lpwstr>consultantplus://offline/ref=6F80CBC8B704E7A477493FAE4137A107F43C5084587CCB39A9EA7732A50F793E0A2EA6BC6D56A67E3EOEM</vt:lpwstr>
      </vt:variant>
      <vt:variant>
        <vt:lpwstr/>
      </vt:variant>
      <vt:variant>
        <vt:i4>5570562</vt:i4>
      </vt:variant>
      <vt:variant>
        <vt:i4>15</vt:i4>
      </vt:variant>
      <vt:variant>
        <vt:i4>0</vt:i4>
      </vt:variant>
      <vt:variant>
        <vt:i4>5</vt:i4>
      </vt:variant>
      <vt:variant>
        <vt:lpwstr/>
      </vt:variant>
      <vt:variant>
        <vt:lpwstr>Par40</vt:lpwstr>
      </vt:variant>
      <vt:variant>
        <vt:i4>7274605</vt:i4>
      </vt:variant>
      <vt:variant>
        <vt:i4>12</vt:i4>
      </vt:variant>
      <vt:variant>
        <vt:i4>0</vt:i4>
      </vt:variant>
      <vt:variant>
        <vt:i4>5</vt:i4>
      </vt:variant>
      <vt:variant>
        <vt:lpwstr>http://www.adminverhov.ru/</vt:lpwstr>
      </vt:variant>
      <vt:variant>
        <vt:lpwstr/>
      </vt:variant>
      <vt:variant>
        <vt:i4>5767170</vt:i4>
      </vt:variant>
      <vt:variant>
        <vt:i4>9</vt:i4>
      </vt:variant>
      <vt:variant>
        <vt:i4>0</vt:i4>
      </vt:variant>
      <vt:variant>
        <vt:i4>5</vt:i4>
      </vt:variant>
      <vt:variant>
        <vt:lpwstr/>
      </vt:variant>
      <vt:variant>
        <vt:lpwstr>Par90</vt:lpwstr>
      </vt:variant>
      <vt:variant>
        <vt:i4>5570562</vt:i4>
      </vt:variant>
      <vt:variant>
        <vt:i4>6</vt:i4>
      </vt:variant>
      <vt:variant>
        <vt:i4>0</vt:i4>
      </vt:variant>
      <vt:variant>
        <vt:i4>5</vt:i4>
      </vt:variant>
      <vt:variant>
        <vt:lpwstr/>
      </vt:variant>
      <vt:variant>
        <vt:lpwstr>Par40</vt:lpwstr>
      </vt:variant>
      <vt:variant>
        <vt:i4>2490475</vt:i4>
      </vt:variant>
      <vt:variant>
        <vt:i4>3</vt:i4>
      </vt:variant>
      <vt:variant>
        <vt:i4>0</vt:i4>
      </vt:variant>
      <vt:variant>
        <vt:i4>5</vt:i4>
      </vt:variant>
      <vt:variant>
        <vt:lpwstr>consultantplus://offline/ref=686CF744FEE101548551E1AF07825F7DD0F715C000D5A8DDFF868BA7353DDF0ADA784AB86C60091CfCL5I</vt:lpwstr>
      </vt:variant>
      <vt:variant>
        <vt:lpwstr/>
      </vt:variant>
      <vt:variant>
        <vt:i4>2490418</vt:i4>
      </vt:variant>
      <vt:variant>
        <vt:i4>0</vt:i4>
      </vt:variant>
      <vt:variant>
        <vt:i4>0</vt:i4>
      </vt:variant>
      <vt:variant>
        <vt:i4>5</vt:i4>
      </vt:variant>
      <vt:variant>
        <vt:lpwstr>consultantplus://offline/ref=686CF744FEE101548551E1AF07825F7DD0F711C10CD5A8DDFF868BA7353DDF0ADA784AB86C60091AfCL8I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Fomin</cp:lastModifiedBy>
  <cp:revision>2</cp:revision>
  <cp:lastPrinted>2015-04-20T06:30:00Z</cp:lastPrinted>
  <dcterms:created xsi:type="dcterms:W3CDTF">2015-06-24T09:33:00Z</dcterms:created>
  <dcterms:modified xsi:type="dcterms:W3CDTF">2015-06-24T09:33:00Z</dcterms:modified>
</cp:coreProperties>
</file>