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0" w:rsidRDefault="00C86320" w:rsidP="00C86320">
      <w:pPr>
        <w:pStyle w:val="20"/>
        <w:keepNext/>
        <w:keepLines/>
        <w:shd w:val="clear" w:color="auto" w:fill="auto"/>
        <w:spacing w:after="0" w:line="240" w:lineRule="auto"/>
        <w:ind w:firstLine="709"/>
      </w:pPr>
      <w:bookmarkStart w:id="0" w:name="bookmark0"/>
      <w:r w:rsidRPr="00C86320">
        <w:t xml:space="preserve">РОССИЙСКАЯ ФЕДЕРАЦИЯ </w:t>
      </w:r>
    </w:p>
    <w:p w:rsidR="00C86320" w:rsidRPr="00C86320" w:rsidRDefault="00C86320" w:rsidP="00C86320">
      <w:pPr>
        <w:pStyle w:val="20"/>
        <w:keepNext/>
        <w:keepLines/>
        <w:shd w:val="clear" w:color="auto" w:fill="auto"/>
        <w:spacing w:after="0" w:line="240" w:lineRule="auto"/>
        <w:ind w:firstLine="709"/>
      </w:pPr>
      <w:r w:rsidRPr="00C86320">
        <w:t>ОРЛОВСКАЯ ОБЛАСТЬ</w:t>
      </w:r>
      <w:bookmarkEnd w:id="0"/>
    </w:p>
    <w:p w:rsidR="00C86320" w:rsidRDefault="00C86320" w:rsidP="00C86320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" w:name="bookmark1"/>
    </w:p>
    <w:p w:rsidR="00C86320" w:rsidRDefault="00C86320" w:rsidP="00C86320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86320">
        <w:rPr>
          <w:sz w:val="28"/>
          <w:szCs w:val="28"/>
        </w:rPr>
        <w:t xml:space="preserve">АДМИНИСТРАЦИЯ ВЕРХОВСКОГО РАЙОНА </w:t>
      </w:r>
    </w:p>
    <w:p w:rsidR="00C86320" w:rsidRDefault="00C86320" w:rsidP="00C86320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C86320" w:rsidRDefault="00C86320" w:rsidP="00C86320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86320">
        <w:rPr>
          <w:sz w:val="28"/>
          <w:szCs w:val="28"/>
        </w:rPr>
        <w:t>ПОСТАНОВЛЕНИЕ</w:t>
      </w:r>
      <w:bookmarkEnd w:id="1"/>
    </w:p>
    <w:p w:rsidR="00C86320" w:rsidRDefault="00C86320" w:rsidP="00C86320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C86320" w:rsidRDefault="0080135A" w:rsidP="00C86320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b w:val="0"/>
          <w:sz w:val="28"/>
          <w:szCs w:val="28"/>
        </w:rPr>
        <w:t xml:space="preserve">06 мая </w:t>
      </w:r>
      <w:r w:rsidR="00C86320" w:rsidRPr="00C86320">
        <w:rPr>
          <w:b w:val="0"/>
          <w:sz w:val="28"/>
          <w:szCs w:val="28"/>
        </w:rPr>
        <w:t xml:space="preserve"> 2014г</w:t>
      </w:r>
      <w:r w:rsidR="00C86320" w:rsidRPr="00C863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C86320" w:rsidRPr="00C8632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219</w:t>
      </w:r>
    </w:p>
    <w:p w:rsidR="00C86320" w:rsidRPr="00C86320" w:rsidRDefault="00C86320" w:rsidP="00C86320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C86320">
        <w:rPr>
          <w:b w:val="0"/>
          <w:sz w:val="28"/>
          <w:szCs w:val="28"/>
        </w:rPr>
        <w:t>п. Верховье</w:t>
      </w:r>
    </w:p>
    <w:p w:rsidR="00C86320" w:rsidRDefault="00C86320" w:rsidP="00C86320">
      <w:pPr>
        <w:pStyle w:val="a4"/>
        <w:shd w:val="clear" w:color="auto" w:fill="auto"/>
        <w:spacing w:before="0" w:after="0" w:line="240" w:lineRule="auto"/>
        <w:ind w:firstLine="709"/>
        <w:jc w:val="center"/>
      </w:pPr>
    </w:p>
    <w:p w:rsidR="000114D5" w:rsidRDefault="00C86320" w:rsidP="000114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86320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после увольнения с которых в течени</w:t>
      </w:r>
      <w:proofErr w:type="gramStart"/>
      <w:r w:rsidRPr="00C863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6320">
        <w:rPr>
          <w:rFonts w:ascii="Times New Roman" w:hAnsi="Times New Roman" w:cs="Times New Roman"/>
          <w:sz w:val="28"/>
          <w:szCs w:val="28"/>
        </w:rPr>
        <w:t xml:space="preserve"> двух лет гражданин Российской Федерации имеет право </w:t>
      </w:r>
      <w:r w:rsidR="000114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C86320" w:rsidRPr="00C86320" w:rsidRDefault="00C86320" w:rsidP="000114D5">
      <w:pPr>
        <w:pStyle w:val="a4"/>
        <w:shd w:val="clear" w:color="auto" w:fill="auto"/>
        <w:spacing w:before="0" w:after="0" w:line="240" w:lineRule="auto"/>
      </w:pPr>
    </w:p>
    <w:p w:rsidR="00C86320" w:rsidRDefault="00C86320" w:rsidP="00C86320">
      <w:pPr>
        <w:pStyle w:val="a4"/>
        <w:shd w:val="clear" w:color="auto" w:fill="auto"/>
        <w:spacing w:before="0" w:after="0" w:line="240" w:lineRule="auto"/>
        <w:ind w:firstLine="709"/>
        <w:jc w:val="both"/>
      </w:pPr>
    </w:p>
    <w:p w:rsidR="00C86320" w:rsidRPr="00C86320" w:rsidRDefault="00C86320" w:rsidP="00C86320">
      <w:pPr>
        <w:pStyle w:val="a4"/>
        <w:shd w:val="clear" w:color="auto" w:fill="auto"/>
        <w:spacing w:before="0" w:after="0" w:line="240" w:lineRule="auto"/>
        <w:ind w:firstLine="709"/>
        <w:jc w:val="both"/>
      </w:pPr>
      <w:r w:rsidRPr="00C86320">
        <w:t>В соответствии со статьей 12 Федерального закона от 25 декабря 2008 года № 273-ФЗ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  <w:r w:rsidR="000114D5">
        <w:t xml:space="preserve">, </w:t>
      </w:r>
      <w:proofErr w:type="spellStart"/>
      <w:proofErr w:type="gramStart"/>
      <w:r w:rsidR="000114D5">
        <w:t>п</w:t>
      </w:r>
      <w:proofErr w:type="spellEnd"/>
      <w:proofErr w:type="gramEnd"/>
      <w:r w:rsidR="000114D5">
        <w:t xml:space="preserve"> о с т а </w:t>
      </w:r>
      <w:proofErr w:type="spellStart"/>
      <w:r w:rsidR="000114D5">
        <w:t>н</w:t>
      </w:r>
      <w:proofErr w:type="spellEnd"/>
      <w:r w:rsidR="000114D5">
        <w:t xml:space="preserve"> о в л я </w:t>
      </w:r>
      <w:proofErr w:type="spellStart"/>
      <w:r w:rsidR="000114D5">
        <w:t>ю</w:t>
      </w:r>
      <w:proofErr w:type="spellEnd"/>
      <w:r w:rsidR="000114D5">
        <w:t xml:space="preserve"> </w:t>
      </w:r>
      <w:r w:rsidRPr="00C86320">
        <w:t>:</w:t>
      </w:r>
    </w:p>
    <w:p w:rsidR="00C86320" w:rsidRPr="00C86320" w:rsidRDefault="00C86320" w:rsidP="00C86320">
      <w:pPr>
        <w:pStyle w:val="a4"/>
        <w:shd w:val="clear" w:color="auto" w:fill="auto"/>
        <w:spacing w:before="0" w:after="0" w:line="240" w:lineRule="auto"/>
        <w:ind w:firstLine="709"/>
        <w:jc w:val="both"/>
      </w:pPr>
      <w:r w:rsidRPr="00C86320">
        <w:t xml:space="preserve">1. Утвердить перечень должностей муниципальной службы после </w:t>
      </w:r>
      <w:proofErr w:type="gramStart"/>
      <w:r w:rsidRPr="00C86320">
        <w:t>увольнения</w:t>
      </w:r>
      <w:proofErr w:type="gramEnd"/>
      <w:r w:rsidRPr="00C86320">
        <w:t xml:space="preserve"> с которых в течение двух лет гражданин Российской Федерации имеет право замещать </w:t>
      </w:r>
      <w:r w:rsidR="00013DF0"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Pr="00C86320">
        <w:t>, с согласия комиссии по соблюдению требований к служебному поведению муниципальных служащих и урегулированию конфликта интересов (приложение).</w:t>
      </w:r>
    </w:p>
    <w:p w:rsidR="00013DF0" w:rsidRPr="00013DF0" w:rsidRDefault="00013DF0" w:rsidP="00013DF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6320" w:rsidRPr="00013DF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C86320" w:rsidRPr="00013DF0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C86320" w:rsidRPr="00013DF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Pr="00013DF0">
        <w:rPr>
          <w:rFonts w:ascii="Times New Roman" w:hAnsi="Times New Roman" w:cs="Times New Roman"/>
          <w:sz w:val="28"/>
          <w:szCs w:val="28"/>
        </w:rPr>
        <w:t>30</w:t>
      </w:r>
      <w:r w:rsidR="00C86320" w:rsidRPr="00013DF0">
        <w:rPr>
          <w:rFonts w:ascii="Times New Roman" w:hAnsi="Times New Roman" w:cs="Times New Roman"/>
          <w:sz w:val="28"/>
          <w:szCs w:val="28"/>
        </w:rPr>
        <w:t xml:space="preserve"> </w:t>
      </w:r>
      <w:r w:rsidRPr="00013DF0">
        <w:rPr>
          <w:rFonts w:ascii="Times New Roman" w:hAnsi="Times New Roman" w:cs="Times New Roman"/>
          <w:sz w:val="28"/>
          <w:szCs w:val="28"/>
        </w:rPr>
        <w:t>марта</w:t>
      </w:r>
      <w:r w:rsidR="00C86320" w:rsidRPr="00013DF0">
        <w:rPr>
          <w:rFonts w:ascii="Times New Roman" w:hAnsi="Times New Roman" w:cs="Times New Roman"/>
          <w:sz w:val="28"/>
          <w:szCs w:val="28"/>
        </w:rPr>
        <w:t xml:space="preserve"> 201</w:t>
      </w:r>
      <w:r w:rsidRPr="00013DF0">
        <w:rPr>
          <w:rFonts w:ascii="Times New Roman" w:hAnsi="Times New Roman" w:cs="Times New Roman"/>
          <w:sz w:val="28"/>
          <w:szCs w:val="28"/>
        </w:rPr>
        <w:t>2</w:t>
      </w:r>
      <w:r w:rsidR="00C86320" w:rsidRPr="00013D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013DF0">
        <w:rPr>
          <w:rFonts w:ascii="Times New Roman" w:hAnsi="Times New Roman" w:cs="Times New Roman"/>
          <w:sz w:val="28"/>
          <w:szCs w:val="28"/>
        </w:rPr>
        <w:t>89</w:t>
      </w:r>
      <w:r w:rsidR="00C86320" w:rsidRPr="00013DF0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муниципальной службы</w:t>
      </w:r>
      <w:r w:rsidRPr="00013DF0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gramStart"/>
      <w:r w:rsidRPr="00013DF0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013DF0">
        <w:rPr>
          <w:rFonts w:ascii="Times New Roman" w:hAnsi="Times New Roman" w:cs="Times New Roman"/>
          <w:sz w:val="28"/>
          <w:szCs w:val="28"/>
        </w:rPr>
        <w:t xml:space="preserve"> с которых в течение двух лет гражданин Российской Федерации  имеет </w:t>
      </w:r>
      <w:r w:rsidRPr="00013DF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 организациями входили в должностные (служебные) обязанности муниципального служащего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».</w:t>
      </w:r>
    </w:p>
    <w:p w:rsidR="00C86320" w:rsidRPr="00013DF0" w:rsidRDefault="00013DF0" w:rsidP="00013DF0">
      <w:pPr>
        <w:pStyle w:val="a4"/>
        <w:shd w:val="clear" w:color="auto" w:fill="auto"/>
        <w:tabs>
          <w:tab w:val="left" w:pos="1071"/>
        </w:tabs>
        <w:spacing w:before="0" w:after="0" w:line="240" w:lineRule="auto"/>
        <w:jc w:val="both"/>
      </w:pPr>
      <w:r>
        <w:lastRenderedPageBreak/>
        <w:t xml:space="preserve">3. </w:t>
      </w:r>
      <w:r w:rsidR="00C86320" w:rsidRPr="00013DF0">
        <w:t xml:space="preserve">Данное </w:t>
      </w:r>
      <w:r>
        <w:t>п</w:t>
      </w:r>
      <w:r w:rsidR="00C86320" w:rsidRPr="00013DF0">
        <w:t xml:space="preserve">остановление </w:t>
      </w:r>
      <w:r>
        <w:t xml:space="preserve">вступает в силу с момента его подписания и подлежит размещению </w:t>
      </w:r>
      <w:r w:rsidR="00C86320" w:rsidRPr="00013DF0">
        <w:t>на официальном Интернет-сайте района (</w:t>
      </w:r>
      <w:hyperlink r:id="rId8" w:history="1">
        <w:r w:rsidRPr="007659DF">
          <w:rPr>
            <w:rStyle w:val="a3"/>
            <w:lang w:val="en-US"/>
          </w:rPr>
          <w:t>www</w:t>
        </w:r>
        <w:r w:rsidRPr="007659DF">
          <w:rPr>
            <w:rStyle w:val="a3"/>
          </w:rPr>
          <w:t>.</w:t>
        </w:r>
        <w:proofErr w:type="spellStart"/>
        <w:r w:rsidRPr="007659DF">
          <w:rPr>
            <w:rStyle w:val="a3"/>
            <w:lang w:val="en-US"/>
          </w:rPr>
          <w:t>adminverhov</w:t>
        </w:r>
        <w:proofErr w:type="spellEnd"/>
        <w:r w:rsidRPr="007659DF">
          <w:rPr>
            <w:rStyle w:val="a3"/>
          </w:rPr>
          <w:t>.</w:t>
        </w:r>
        <w:proofErr w:type="spellStart"/>
        <w:r w:rsidRPr="007659DF">
          <w:rPr>
            <w:rStyle w:val="a3"/>
            <w:lang w:val="en-US"/>
          </w:rPr>
          <w:t>ru</w:t>
        </w:r>
        <w:proofErr w:type="spellEnd"/>
      </w:hyperlink>
      <w:r w:rsidR="00C86320" w:rsidRPr="00013DF0">
        <w:t>).</w:t>
      </w:r>
    </w:p>
    <w:p w:rsidR="000114D5" w:rsidRPr="00013DF0" w:rsidRDefault="00013DF0" w:rsidP="00013DF0">
      <w:pPr>
        <w:pStyle w:val="a4"/>
        <w:shd w:val="clear" w:color="auto" w:fill="auto"/>
        <w:tabs>
          <w:tab w:val="left" w:pos="886"/>
        </w:tabs>
        <w:spacing w:before="0" w:after="0" w:line="240" w:lineRule="auto"/>
        <w:jc w:val="both"/>
      </w:pPr>
      <w:r>
        <w:t>4.</w:t>
      </w:r>
      <w:proofErr w:type="gramStart"/>
      <w:r w:rsidR="00C86320" w:rsidRPr="00013DF0">
        <w:t>Контроль за</w:t>
      </w:r>
      <w:proofErr w:type="gramEnd"/>
      <w:r w:rsidR="00C86320" w:rsidRPr="00013DF0">
        <w:t xml:space="preserve"> выполнением настоящего постановления </w:t>
      </w:r>
      <w:r w:rsidR="000114D5" w:rsidRPr="00013DF0">
        <w:t>оставляю за собой.</w:t>
      </w:r>
    </w:p>
    <w:p w:rsidR="000114D5" w:rsidRPr="000114D5" w:rsidRDefault="000114D5" w:rsidP="000114D5">
      <w:pPr>
        <w:rPr>
          <w:lang w:eastAsia="en-US"/>
        </w:rPr>
      </w:pPr>
    </w:p>
    <w:p w:rsidR="000114D5" w:rsidRPr="000114D5" w:rsidRDefault="000114D5" w:rsidP="000114D5">
      <w:pPr>
        <w:tabs>
          <w:tab w:val="left" w:pos="8385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администрации                                                                 </w:t>
      </w:r>
      <w:r w:rsidRPr="000114D5">
        <w:rPr>
          <w:rFonts w:ascii="Times New Roman" w:hAnsi="Times New Roman" w:cs="Times New Roman"/>
          <w:sz w:val="28"/>
          <w:szCs w:val="28"/>
          <w:lang w:eastAsia="en-US"/>
        </w:rPr>
        <w:t xml:space="preserve">В.А. </w:t>
      </w:r>
      <w:proofErr w:type="spellStart"/>
      <w:r w:rsidRPr="000114D5">
        <w:rPr>
          <w:rFonts w:ascii="Times New Roman" w:hAnsi="Times New Roman" w:cs="Times New Roman"/>
          <w:sz w:val="28"/>
          <w:szCs w:val="28"/>
          <w:lang w:eastAsia="en-US"/>
        </w:rPr>
        <w:t>Гладских</w:t>
      </w:r>
      <w:proofErr w:type="spellEnd"/>
    </w:p>
    <w:p w:rsidR="000114D5" w:rsidRDefault="000114D5" w:rsidP="000114D5">
      <w:pPr>
        <w:rPr>
          <w:lang w:eastAsia="en-US"/>
        </w:rPr>
      </w:pPr>
    </w:p>
    <w:p w:rsidR="000114D5" w:rsidRPr="000114D5" w:rsidRDefault="000114D5" w:rsidP="000114D5">
      <w:pPr>
        <w:rPr>
          <w:lang w:eastAsia="en-US"/>
        </w:rPr>
        <w:sectPr w:rsidR="000114D5" w:rsidRPr="000114D5" w:rsidSect="000114D5">
          <w:type w:val="nextColumn"/>
          <w:pgSz w:w="11907" w:h="16839" w:code="9"/>
          <w:pgMar w:top="1134" w:right="850" w:bottom="993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1148"/>
        <w:tblW w:w="95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8534"/>
      </w:tblGrid>
      <w:tr w:rsidR="000114D5" w:rsidRPr="00C86320" w:rsidTr="00013DF0">
        <w:trPr>
          <w:trHeight w:val="6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863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6320">
              <w:rPr>
                <w:sz w:val="28"/>
                <w:szCs w:val="28"/>
              </w:rPr>
              <w:t>/</w:t>
            </w:r>
            <w:proofErr w:type="spellStart"/>
            <w:r w:rsidRPr="00C863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Наименование должности</w:t>
            </w:r>
          </w:p>
        </w:tc>
      </w:tr>
      <w:tr w:rsidR="000114D5" w:rsidRPr="00C86320" w:rsidTr="00013DF0">
        <w:trPr>
          <w:trHeight w:val="6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a4"/>
              <w:shd w:val="clear" w:color="auto" w:fill="auto"/>
              <w:spacing w:before="0" w:after="0" w:line="240" w:lineRule="auto"/>
            </w:pPr>
            <w:r w:rsidRPr="00C86320">
              <w:rPr>
                <w:rStyle w:val="0pt"/>
              </w:rPr>
              <w:t>1.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Глава администрации района</w:t>
            </w:r>
          </w:p>
        </w:tc>
      </w:tr>
      <w:tr w:rsidR="000114D5" w:rsidRPr="00C86320" w:rsidTr="00013DF0">
        <w:trPr>
          <w:trHeight w:val="60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2.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Заместитель главы администрации района</w:t>
            </w:r>
          </w:p>
        </w:tc>
      </w:tr>
      <w:tr w:rsidR="000114D5" w:rsidRPr="00C86320" w:rsidTr="00013DF0">
        <w:trPr>
          <w:trHeight w:val="87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3.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Заместитель главы администрации района, начальник отдела сельского хозяйства</w:t>
            </w:r>
          </w:p>
        </w:tc>
      </w:tr>
      <w:tr w:rsidR="000114D5" w:rsidRPr="00C86320" w:rsidTr="00013DF0">
        <w:trPr>
          <w:trHeight w:val="88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4.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Начальник управления организационно-правовой, кадровой работы и делопроизводства</w:t>
            </w:r>
          </w:p>
        </w:tc>
      </w:tr>
      <w:tr w:rsidR="000114D5" w:rsidRPr="00C86320" w:rsidTr="00013DF0">
        <w:trPr>
          <w:trHeight w:val="88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5.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Заместитель начальника управления организационно-правовой, кадровой работы и делопроизводства, начальник юридического отдела</w:t>
            </w:r>
          </w:p>
        </w:tc>
      </w:tr>
      <w:tr w:rsidR="000114D5" w:rsidRPr="00C86320" w:rsidTr="00013DF0">
        <w:trPr>
          <w:trHeight w:val="60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6.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Начальник отдела по делопроизводству</w:t>
            </w:r>
          </w:p>
        </w:tc>
      </w:tr>
      <w:tr w:rsidR="000114D5" w:rsidRPr="00C86320" w:rsidTr="00013DF0">
        <w:trPr>
          <w:trHeight w:val="59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7.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Начальник отдела архитектуры и градостроительства</w:t>
            </w:r>
          </w:p>
        </w:tc>
      </w:tr>
      <w:tr w:rsidR="000114D5" w:rsidRPr="00C86320" w:rsidTr="00013DF0">
        <w:trPr>
          <w:trHeight w:val="6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8.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Начальник отдела по экономике, предпринимательству, торговле и ЖКХ</w:t>
            </w:r>
          </w:p>
        </w:tc>
      </w:tr>
      <w:tr w:rsidR="000114D5" w:rsidRPr="00C86320" w:rsidTr="00013DF0">
        <w:trPr>
          <w:trHeight w:val="87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9.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Главный специалист отдела по экономике, предпринимательству, торговле и ЖКХ (по закупкам)</w:t>
            </w:r>
          </w:p>
        </w:tc>
      </w:tr>
      <w:tr w:rsidR="000114D5" w:rsidRPr="00C86320" w:rsidTr="00013DF0">
        <w:trPr>
          <w:trHeight w:val="6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10.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Начальник отдела культуры и архивного дела</w:t>
            </w:r>
          </w:p>
        </w:tc>
      </w:tr>
      <w:tr w:rsidR="000114D5" w:rsidRPr="00C86320" w:rsidTr="00013DF0">
        <w:trPr>
          <w:trHeight w:val="8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11.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Начальник управления образования, молодежной политики, физической культуры и спорта</w:t>
            </w:r>
          </w:p>
        </w:tc>
      </w:tr>
      <w:tr w:rsidR="000114D5" w:rsidRPr="00C86320" w:rsidTr="00013DF0">
        <w:trPr>
          <w:trHeight w:val="88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12.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Заместитель начальника управления образования, молодежной политики, физической культуры и спорта</w:t>
            </w:r>
          </w:p>
        </w:tc>
      </w:tr>
      <w:tr w:rsidR="000114D5" w:rsidRPr="00C86320" w:rsidTr="00013DF0">
        <w:trPr>
          <w:trHeight w:val="60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13.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Начальник отдела по делам молодежи, физической культуре и спорту</w:t>
            </w:r>
          </w:p>
        </w:tc>
      </w:tr>
      <w:tr w:rsidR="000114D5" w:rsidRPr="00C86320" w:rsidTr="00013DF0">
        <w:trPr>
          <w:trHeight w:val="6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14.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Начальник отдела по управлению муниципальным имуществом</w:t>
            </w:r>
          </w:p>
        </w:tc>
      </w:tr>
      <w:tr w:rsidR="000114D5" w:rsidRPr="00C86320" w:rsidTr="00013DF0">
        <w:trPr>
          <w:trHeight w:val="60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15.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0114D5" w:rsidRPr="00C86320" w:rsidTr="00013DF0">
        <w:trPr>
          <w:trHeight w:val="6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16.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Заместитель начальника отдела сельского хозяйства</w:t>
            </w:r>
          </w:p>
        </w:tc>
      </w:tr>
      <w:tr w:rsidR="000114D5" w:rsidRPr="00C86320" w:rsidTr="00013DF0">
        <w:trPr>
          <w:trHeight w:val="61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17.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D5" w:rsidRPr="00C86320" w:rsidRDefault="000114D5" w:rsidP="00013DF0">
            <w:pPr>
              <w:pStyle w:val="51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C86320">
              <w:rPr>
                <w:sz w:val="28"/>
                <w:szCs w:val="28"/>
              </w:rPr>
              <w:t>Начальник финансового отдела</w:t>
            </w:r>
          </w:p>
        </w:tc>
      </w:tr>
    </w:tbl>
    <w:p w:rsidR="00013DF0" w:rsidRDefault="00013DF0" w:rsidP="00013DF0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6320" w:rsidRDefault="00013DF0" w:rsidP="00013DF0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постановлению администрации</w:t>
      </w:r>
    </w:p>
    <w:p w:rsidR="00013DF0" w:rsidRPr="00C86320" w:rsidRDefault="00723D93" w:rsidP="00013DF0">
      <w:pPr>
        <w:jc w:val="right"/>
        <w:rPr>
          <w:rFonts w:ascii="Times New Roman" w:hAnsi="Times New Roman" w:cs="Times New Roman"/>
          <w:color w:val="auto"/>
          <w:sz w:val="28"/>
          <w:szCs w:val="28"/>
        </w:rPr>
        <w:sectPr w:rsidR="00013DF0" w:rsidRPr="00C86320" w:rsidSect="00013DF0">
          <w:pgSz w:w="11907" w:h="16840" w:code="9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>от 06 мая</w:t>
      </w:r>
      <w:r w:rsidR="00013DF0">
        <w:rPr>
          <w:rFonts w:ascii="Times New Roman" w:hAnsi="Times New Roman" w:cs="Times New Roman"/>
          <w:color w:val="auto"/>
          <w:sz w:val="28"/>
          <w:szCs w:val="28"/>
        </w:rPr>
        <w:t xml:space="preserve"> 2014 года №</w:t>
      </w:r>
      <w:r>
        <w:rPr>
          <w:rFonts w:ascii="Times New Roman" w:hAnsi="Times New Roman" w:cs="Times New Roman"/>
          <w:color w:val="auto"/>
          <w:sz w:val="28"/>
          <w:szCs w:val="28"/>
        </w:rPr>
        <w:t>219</w:t>
      </w:r>
    </w:p>
    <w:p w:rsidR="000743D1" w:rsidRPr="00C86320" w:rsidRDefault="00C86320" w:rsidP="00002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320">
        <w:rPr>
          <w:rFonts w:ascii="Times New Roman" w:hAnsi="Times New Roman" w:cs="Times New Roman"/>
          <w:color w:val="auto"/>
          <w:sz w:val="28"/>
          <w:szCs w:val="28"/>
        </w:rPr>
        <w:lastRenderedPageBreak/>
        <w:br w:type="page"/>
      </w:r>
      <w:r w:rsidR="00002AF9" w:rsidRPr="00C863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86320" w:rsidRPr="00C86320" w:rsidRDefault="00C86320" w:rsidP="00C8632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86320" w:rsidRPr="00C86320" w:rsidSect="00002AF9">
      <w:pgSz w:w="11907" w:h="16840" w:code="9"/>
      <w:pgMar w:top="1134" w:right="851" w:bottom="1134" w:left="1701" w:header="0" w:footer="6" w:gutter="0"/>
      <w:paperSrc w:firs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D5" w:rsidRDefault="00E85AD5" w:rsidP="00013DF0">
      <w:r>
        <w:separator/>
      </w:r>
    </w:p>
  </w:endnote>
  <w:endnote w:type="continuationSeparator" w:id="0">
    <w:p w:rsidR="00E85AD5" w:rsidRDefault="00E85AD5" w:rsidP="00013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D5" w:rsidRDefault="00E85AD5" w:rsidP="00013DF0">
      <w:r>
        <w:separator/>
      </w:r>
    </w:p>
  </w:footnote>
  <w:footnote w:type="continuationSeparator" w:id="0">
    <w:p w:rsidR="00E85AD5" w:rsidRDefault="00E85AD5" w:rsidP="00013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441F1B05"/>
    <w:multiLevelType w:val="hybridMultilevel"/>
    <w:tmpl w:val="89608F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20"/>
    <w:rsid w:val="000023EC"/>
    <w:rsid w:val="00002AF9"/>
    <w:rsid w:val="00003C1B"/>
    <w:rsid w:val="00004CE6"/>
    <w:rsid w:val="00005020"/>
    <w:rsid w:val="00005354"/>
    <w:rsid w:val="00005905"/>
    <w:rsid w:val="00006190"/>
    <w:rsid w:val="00007779"/>
    <w:rsid w:val="0001138B"/>
    <w:rsid w:val="000114D5"/>
    <w:rsid w:val="000125DB"/>
    <w:rsid w:val="00013DF0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1CDF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08F3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5EF"/>
    <w:rsid w:val="001936B5"/>
    <w:rsid w:val="00193C1E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5F3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B4B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C3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0A10"/>
    <w:rsid w:val="00562621"/>
    <w:rsid w:val="00562783"/>
    <w:rsid w:val="00563545"/>
    <w:rsid w:val="005638D4"/>
    <w:rsid w:val="00565B7E"/>
    <w:rsid w:val="00566912"/>
    <w:rsid w:val="00566DC0"/>
    <w:rsid w:val="00567064"/>
    <w:rsid w:val="005670F2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499F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D93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1C1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337F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35A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52F"/>
    <w:rsid w:val="0083294C"/>
    <w:rsid w:val="00832CF7"/>
    <w:rsid w:val="00832F07"/>
    <w:rsid w:val="008335ED"/>
    <w:rsid w:val="00833D23"/>
    <w:rsid w:val="00836D00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3903"/>
    <w:rsid w:val="00895B9A"/>
    <w:rsid w:val="00897A8A"/>
    <w:rsid w:val="008A0B41"/>
    <w:rsid w:val="008A233B"/>
    <w:rsid w:val="008A40B2"/>
    <w:rsid w:val="008A6961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0217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AD0"/>
    <w:rsid w:val="00B40CBE"/>
    <w:rsid w:val="00B4242B"/>
    <w:rsid w:val="00B4324B"/>
    <w:rsid w:val="00B44C72"/>
    <w:rsid w:val="00B44C91"/>
    <w:rsid w:val="00B45821"/>
    <w:rsid w:val="00B45AF3"/>
    <w:rsid w:val="00B461FF"/>
    <w:rsid w:val="00B47831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320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1A44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4E20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1ED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4B3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4FA6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AD5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9677F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3F45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2E61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926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6320"/>
    <w:rPr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rsid w:val="00C863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C86320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C8632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картинке_"/>
    <w:basedOn w:val="a0"/>
    <w:link w:val="a6"/>
    <w:uiPriority w:val="99"/>
    <w:rsid w:val="00C86320"/>
    <w:rPr>
      <w:rFonts w:ascii="Lucida Sans Unicode" w:hAnsi="Lucida Sans Unicode" w:cs="Lucida Sans Unicode"/>
      <w:b/>
      <w:bCs/>
      <w:i/>
      <w:iCs/>
      <w:spacing w:val="-10"/>
      <w:sz w:val="11"/>
      <w:szCs w:val="11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C8632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uiPriority w:val="99"/>
    <w:rsid w:val="00C86320"/>
    <w:rPr>
      <w:rFonts w:ascii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323pt">
    <w:name w:val="Основной текст (3) + 23 pt"/>
    <w:aliases w:val="Курсив,Интервал 0 pt"/>
    <w:basedOn w:val="3"/>
    <w:uiPriority w:val="99"/>
    <w:rsid w:val="00C86320"/>
    <w:rPr>
      <w:i/>
      <w:iCs/>
      <w:spacing w:val="0"/>
      <w:sz w:val="46"/>
      <w:szCs w:val="46"/>
    </w:rPr>
  </w:style>
  <w:style w:type="character" w:customStyle="1" w:styleId="4">
    <w:name w:val="Основной текст (4)_"/>
    <w:basedOn w:val="a0"/>
    <w:link w:val="40"/>
    <w:uiPriority w:val="99"/>
    <w:rsid w:val="00C86320"/>
    <w:rPr>
      <w:w w:val="150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8632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0pt">
    <w:name w:val="Основной текст (4) + Интервал 0 pt"/>
    <w:basedOn w:val="4"/>
    <w:uiPriority w:val="99"/>
    <w:rsid w:val="00C86320"/>
    <w:rPr>
      <w:spacing w:val="-10"/>
    </w:rPr>
  </w:style>
  <w:style w:type="character" w:customStyle="1" w:styleId="2-1pt">
    <w:name w:val="Основной текст (2) + Интервал -1 pt"/>
    <w:basedOn w:val="21"/>
    <w:uiPriority w:val="99"/>
    <w:rsid w:val="00C86320"/>
    <w:rPr>
      <w:spacing w:val="-20"/>
    </w:rPr>
  </w:style>
  <w:style w:type="character" w:customStyle="1" w:styleId="23pt">
    <w:name w:val="Основной текст (2) + Интервал 3 pt"/>
    <w:basedOn w:val="21"/>
    <w:uiPriority w:val="99"/>
    <w:rsid w:val="00C86320"/>
    <w:rPr>
      <w:spacing w:val="60"/>
    </w:rPr>
  </w:style>
  <w:style w:type="character" w:customStyle="1" w:styleId="a7">
    <w:name w:val="Подпись к таблице_"/>
    <w:basedOn w:val="a0"/>
    <w:link w:val="a8"/>
    <w:uiPriority w:val="99"/>
    <w:rsid w:val="00C8632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C8632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0pt">
    <w:name w:val="Основной текст + Интервал 0 pt"/>
    <w:basedOn w:val="11"/>
    <w:uiPriority w:val="99"/>
    <w:rsid w:val="00C86320"/>
    <w:rPr>
      <w:spacing w:val="-10"/>
    </w:rPr>
  </w:style>
  <w:style w:type="character" w:customStyle="1" w:styleId="22">
    <w:name w:val="Заголовок №2 (2)_"/>
    <w:basedOn w:val="a0"/>
    <w:link w:val="220"/>
    <w:uiPriority w:val="99"/>
    <w:rsid w:val="00C86320"/>
    <w:rPr>
      <w:rFonts w:ascii="Times New Roman" w:hAnsi="Times New Roman" w:cs="Times New Roman"/>
      <w:spacing w:val="10"/>
      <w:sz w:val="41"/>
      <w:szCs w:val="41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rsid w:val="00C86320"/>
    <w:rPr>
      <w:spacing w:val="20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C86320"/>
    <w:rPr>
      <w:rFonts w:ascii="Times New Roman" w:hAnsi="Times New Roman" w:cs="Times New Roman"/>
      <w:spacing w:val="10"/>
      <w:sz w:val="41"/>
      <w:szCs w:val="41"/>
      <w:shd w:val="clear" w:color="auto" w:fill="FFFFFF"/>
    </w:rPr>
  </w:style>
  <w:style w:type="character" w:customStyle="1" w:styleId="612">
    <w:name w:val="Основной текст (6) + 12"/>
    <w:aliases w:val="5 pt"/>
    <w:basedOn w:val="6"/>
    <w:uiPriority w:val="99"/>
    <w:rsid w:val="00C86320"/>
    <w:rPr>
      <w:sz w:val="25"/>
      <w:szCs w:val="25"/>
    </w:rPr>
  </w:style>
  <w:style w:type="character" w:customStyle="1" w:styleId="7">
    <w:name w:val="Основной текст (7)_"/>
    <w:basedOn w:val="a0"/>
    <w:link w:val="71"/>
    <w:uiPriority w:val="99"/>
    <w:rsid w:val="00C8632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C8632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C8632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C86320"/>
  </w:style>
  <w:style w:type="character" w:customStyle="1" w:styleId="70">
    <w:name w:val="Основной текст (7)"/>
    <w:basedOn w:val="7"/>
    <w:uiPriority w:val="99"/>
    <w:rsid w:val="00C86320"/>
  </w:style>
  <w:style w:type="character" w:customStyle="1" w:styleId="812pt">
    <w:name w:val="Основной текст (8) + 12 pt"/>
    <w:basedOn w:val="8"/>
    <w:uiPriority w:val="99"/>
    <w:rsid w:val="00C86320"/>
    <w:rPr>
      <w:sz w:val="24"/>
      <w:szCs w:val="24"/>
    </w:rPr>
  </w:style>
  <w:style w:type="character" w:customStyle="1" w:styleId="8ArialUnicodeMS">
    <w:name w:val="Основной текст (8) + Arial Unicode MS"/>
    <w:aliases w:val="8 pt,Интервал 0 pt1,Масштаб 150%"/>
    <w:basedOn w:val="8"/>
    <w:uiPriority w:val="99"/>
    <w:rsid w:val="00C86320"/>
    <w:rPr>
      <w:rFonts w:ascii="Arial Unicode MS" w:eastAsia="Arial Unicode MS" w:cs="Arial Unicode MS"/>
      <w:spacing w:val="-10"/>
      <w:w w:val="150"/>
      <w:sz w:val="16"/>
      <w:szCs w:val="16"/>
    </w:rPr>
  </w:style>
  <w:style w:type="character" w:customStyle="1" w:styleId="812pt4">
    <w:name w:val="Основной текст (8) + 12 pt4"/>
    <w:basedOn w:val="8"/>
    <w:uiPriority w:val="99"/>
    <w:rsid w:val="00C86320"/>
    <w:rPr>
      <w:sz w:val="24"/>
      <w:szCs w:val="24"/>
    </w:rPr>
  </w:style>
  <w:style w:type="character" w:customStyle="1" w:styleId="83">
    <w:name w:val="Основной текст (8)3"/>
    <w:basedOn w:val="8"/>
    <w:uiPriority w:val="99"/>
    <w:rsid w:val="00C86320"/>
  </w:style>
  <w:style w:type="character" w:customStyle="1" w:styleId="812pt3">
    <w:name w:val="Основной текст (8) + 12 pt3"/>
    <w:basedOn w:val="8"/>
    <w:uiPriority w:val="99"/>
    <w:rsid w:val="00C86320"/>
    <w:rPr>
      <w:sz w:val="24"/>
      <w:szCs w:val="24"/>
    </w:rPr>
  </w:style>
  <w:style w:type="character" w:customStyle="1" w:styleId="214pt">
    <w:name w:val="Основной текст (2) + Интервал 14 pt"/>
    <w:basedOn w:val="21"/>
    <w:uiPriority w:val="99"/>
    <w:rsid w:val="00C86320"/>
    <w:rPr>
      <w:spacing w:val="280"/>
    </w:rPr>
  </w:style>
  <w:style w:type="character" w:customStyle="1" w:styleId="214pt0">
    <w:name w:val="Основной текст (2) + 14 pt"/>
    <w:aliases w:val="Не полужирный,Не курсив"/>
    <w:basedOn w:val="21"/>
    <w:uiPriority w:val="99"/>
    <w:rsid w:val="00C86320"/>
    <w:rPr>
      <w:sz w:val="28"/>
      <w:szCs w:val="28"/>
    </w:rPr>
  </w:style>
  <w:style w:type="character" w:customStyle="1" w:styleId="23">
    <w:name w:val="Основной текст (2)"/>
    <w:basedOn w:val="21"/>
    <w:uiPriority w:val="99"/>
    <w:rsid w:val="00C86320"/>
  </w:style>
  <w:style w:type="character" w:customStyle="1" w:styleId="21pt">
    <w:name w:val="Основной текст (2) + Интервал 1 pt"/>
    <w:basedOn w:val="21"/>
    <w:uiPriority w:val="99"/>
    <w:rsid w:val="00C86320"/>
    <w:rPr>
      <w:spacing w:val="30"/>
    </w:rPr>
  </w:style>
  <w:style w:type="character" w:customStyle="1" w:styleId="712">
    <w:name w:val="Основной текст (7) + 12"/>
    <w:aliases w:val="5 pt3"/>
    <w:basedOn w:val="7"/>
    <w:uiPriority w:val="99"/>
    <w:rsid w:val="00C86320"/>
    <w:rPr>
      <w:sz w:val="25"/>
      <w:szCs w:val="25"/>
    </w:rPr>
  </w:style>
  <w:style w:type="character" w:customStyle="1" w:styleId="82">
    <w:name w:val="Основной текст (8)2"/>
    <w:basedOn w:val="8"/>
    <w:uiPriority w:val="99"/>
    <w:rsid w:val="00C86320"/>
  </w:style>
  <w:style w:type="character" w:customStyle="1" w:styleId="7121">
    <w:name w:val="Основной текст (7) + 121"/>
    <w:aliases w:val="5 pt2"/>
    <w:basedOn w:val="7"/>
    <w:uiPriority w:val="99"/>
    <w:rsid w:val="00C86320"/>
    <w:rPr>
      <w:sz w:val="25"/>
      <w:szCs w:val="25"/>
    </w:rPr>
  </w:style>
  <w:style w:type="character" w:customStyle="1" w:styleId="81pt">
    <w:name w:val="Основной текст (8) + Интервал 1 pt"/>
    <w:basedOn w:val="8"/>
    <w:uiPriority w:val="99"/>
    <w:rsid w:val="00C86320"/>
    <w:rPr>
      <w:spacing w:val="20"/>
    </w:rPr>
  </w:style>
  <w:style w:type="character" w:customStyle="1" w:styleId="72">
    <w:name w:val="Основной текст (7)2"/>
    <w:basedOn w:val="7"/>
    <w:uiPriority w:val="99"/>
    <w:rsid w:val="00C86320"/>
  </w:style>
  <w:style w:type="character" w:customStyle="1" w:styleId="812pt1">
    <w:name w:val="Основной текст (8) + 12 pt1"/>
    <w:basedOn w:val="8"/>
    <w:uiPriority w:val="99"/>
    <w:rsid w:val="00C86320"/>
    <w:rPr>
      <w:sz w:val="24"/>
      <w:szCs w:val="24"/>
    </w:rPr>
  </w:style>
  <w:style w:type="character" w:customStyle="1" w:styleId="50">
    <w:name w:val="Основной текст (5)"/>
    <w:basedOn w:val="5"/>
    <w:uiPriority w:val="99"/>
    <w:rsid w:val="00C86320"/>
  </w:style>
  <w:style w:type="character" w:customStyle="1" w:styleId="512">
    <w:name w:val="Основной текст (5) + 12"/>
    <w:aliases w:val="5 pt1"/>
    <w:basedOn w:val="5"/>
    <w:uiPriority w:val="99"/>
    <w:rsid w:val="00C86320"/>
    <w:rPr>
      <w:sz w:val="25"/>
      <w:szCs w:val="25"/>
    </w:rPr>
  </w:style>
  <w:style w:type="paragraph" w:customStyle="1" w:styleId="20">
    <w:name w:val="Заголовок №2"/>
    <w:basedOn w:val="a"/>
    <w:link w:val="2"/>
    <w:uiPriority w:val="99"/>
    <w:rsid w:val="00C86320"/>
    <w:pPr>
      <w:shd w:val="clear" w:color="auto" w:fill="FFFFFF"/>
      <w:spacing w:after="120" w:line="394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C86320"/>
    <w:pPr>
      <w:shd w:val="clear" w:color="auto" w:fill="FFFFFF"/>
      <w:spacing w:before="120" w:after="660" w:line="646" w:lineRule="exact"/>
      <w:ind w:hanging="1780"/>
      <w:outlineLvl w:val="0"/>
    </w:pPr>
    <w:rPr>
      <w:rFonts w:ascii="Times New Roman" w:eastAsiaTheme="minorHAnsi" w:hAnsi="Times New Roman" w:cs="Times New Roman"/>
      <w:b/>
      <w:bCs/>
      <w:color w:val="auto"/>
      <w:sz w:val="33"/>
      <w:szCs w:val="33"/>
      <w:lang w:eastAsia="en-US"/>
    </w:rPr>
  </w:style>
  <w:style w:type="paragraph" w:styleId="a4">
    <w:name w:val="Body Text"/>
    <w:basedOn w:val="a"/>
    <w:link w:val="11"/>
    <w:uiPriority w:val="99"/>
    <w:rsid w:val="00C86320"/>
    <w:pPr>
      <w:shd w:val="clear" w:color="auto" w:fill="FFFFFF"/>
      <w:spacing w:before="660" w:after="54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4"/>
    <w:uiPriority w:val="99"/>
    <w:semiHidden/>
    <w:rsid w:val="00C863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6">
    <w:name w:val="Подпись к картинке"/>
    <w:basedOn w:val="a"/>
    <w:link w:val="a5"/>
    <w:uiPriority w:val="99"/>
    <w:rsid w:val="00C8632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b/>
      <w:bCs/>
      <w:i/>
      <w:iCs/>
      <w:color w:val="auto"/>
      <w:spacing w:val="-10"/>
      <w:sz w:val="11"/>
      <w:szCs w:val="11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C8632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9"/>
      <w:szCs w:val="19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C8632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1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8632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w w:val="150"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86320"/>
    <w:pPr>
      <w:shd w:val="clear" w:color="auto" w:fill="FFFFFF"/>
      <w:spacing w:before="660" w:after="780" w:line="322" w:lineRule="exact"/>
      <w:ind w:hanging="94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C8632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C8632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C86320"/>
    <w:pPr>
      <w:shd w:val="clear" w:color="auto" w:fill="FFFFFF"/>
      <w:spacing w:after="60" w:line="461" w:lineRule="exact"/>
      <w:jc w:val="center"/>
      <w:outlineLvl w:val="1"/>
    </w:pPr>
    <w:rPr>
      <w:rFonts w:ascii="Times New Roman" w:eastAsiaTheme="minorHAnsi" w:hAnsi="Times New Roman" w:cs="Times New Roman"/>
      <w:color w:val="auto"/>
      <w:spacing w:val="10"/>
      <w:sz w:val="41"/>
      <w:szCs w:val="41"/>
      <w:lang w:eastAsia="en-US"/>
    </w:rPr>
  </w:style>
  <w:style w:type="paragraph" w:customStyle="1" w:styleId="32">
    <w:name w:val="Заголовок №3"/>
    <w:basedOn w:val="a"/>
    <w:link w:val="31"/>
    <w:uiPriority w:val="99"/>
    <w:rsid w:val="00C86320"/>
    <w:pPr>
      <w:shd w:val="clear" w:color="auto" w:fill="FFFFFF"/>
      <w:spacing w:before="60" w:after="42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pacing w:val="20"/>
      <w:sz w:val="32"/>
      <w:szCs w:val="32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C86320"/>
    <w:pPr>
      <w:shd w:val="clear" w:color="auto" w:fill="FFFFFF"/>
      <w:spacing w:before="420" w:after="66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10"/>
      <w:sz w:val="41"/>
      <w:szCs w:val="4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C86320"/>
    <w:pPr>
      <w:shd w:val="clear" w:color="auto" w:fill="FFFFFF"/>
      <w:spacing w:line="276" w:lineRule="exac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130">
    <w:name w:val="Заголовок №1 (3)"/>
    <w:basedOn w:val="a"/>
    <w:link w:val="13"/>
    <w:uiPriority w:val="99"/>
    <w:rsid w:val="00C86320"/>
    <w:pPr>
      <w:shd w:val="clear" w:color="auto" w:fill="FFFFFF"/>
      <w:spacing w:before="360" w:line="480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C86320"/>
    <w:pPr>
      <w:shd w:val="clear" w:color="auto" w:fill="FFFFFF"/>
      <w:spacing w:before="360" w:line="413" w:lineRule="exact"/>
      <w:jc w:val="center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styleId="aa">
    <w:name w:val="List Paragraph"/>
    <w:basedOn w:val="a"/>
    <w:uiPriority w:val="34"/>
    <w:qFormat/>
    <w:rsid w:val="001935E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13D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3D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3D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3D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verh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11B23-B6DD-4CC8-8706-E9A37F0C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2014-05-14T06:54:00Z</cp:lastPrinted>
  <dcterms:created xsi:type="dcterms:W3CDTF">2014-05-15T06:25:00Z</dcterms:created>
  <dcterms:modified xsi:type="dcterms:W3CDTF">2014-05-15T06:31:00Z</dcterms:modified>
</cp:coreProperties>
</file>